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F51A" w14:textId="6EA7538D" w:rsidR="003B6E1E" w:rsidRPr="003B6E1E" w:rsidRDefault="003B6E1E" w:rsidP="003B6E1E">
      <w:pPr>
        <w:spacing w:line="240" w:lineRule="auto"/>
        <w:ind w:left="708"/>
        <w:rPr>
          <w:rFonts w:asciiTheme="minorHAnsi" w:hAnsiTheme="minorHAnsi" w:cstheme="minorHAnsi"/>
          <w:b/>
          <w:bCs/>
          <w:szCs w:val="22"/>
          <w:lang w:val="en-US"/>
        </w:rPr>
      </w:pPr>
      <w:r w:rsidRPr="003B6E1E">
        <w:rPr>
          <w:rFonts w:asciiTheme="minorHAnsi" w:hAnsiTheme="minorHAnsi" w:cstheme="minorHAnsi"/>
          <w:b/>
          <w:bCs/>
          <w:szCs w:val="22"/>
          <w:lang w:val="en-US"/>
        </w:rPr>
        <w:t xml:space="preserve">A. </w:t>
      </w:r>
      <w:proofErr w:type="spellStart"/>
      <w:r w:rsidRPr="003B6E1E">
        <w:rPr>
          <w:rFonts w:asciiTheme="minorHAnsi" w:hAnsiTheme="minorHAnsi" w:cstheme="minorHAnsi"/>
          <w:b/>
          <w:bCs/>
          <w:szCs w:val="22"/>
          <w:lang w:val="en-US"/>
        </w:rPr>
        <w:t>Prioritaire</w:t>
      </w:r>
      <w:proofErr w:type="spellEnd"/>
      <w:r w:rsidRPr="003B6E1E">
        <w:rPr>
          <w:rFonts w:asciiTheme="minorHAnsi" w:hAnsiTheme="minorHAnsi" w:cstheme="minorHAnsi"/>
          <w:b/>
          <w:bCs/>
          <w:szCs w:val="22"/>
          <w:lang w:val="en-US"/>
        </w:rPr>
        <w:t xml:space="preserve"> </w:t>
      </w:r>
      <w:proofErr w:type="spellStart"/>
      <w:r>
        <w:rPr>
          <w:rFonts w:asciiTheme="minorHAnsi" w:hAnsiTheme="minorHAnsi" w:cstheme="minorHAnsi"/>
          <w:b/>
          <w:bCs/>
          <w:szCs w:val="22"/>
          <w:lang w:val="en-US"/>
        </w:rPr>
        <w:t>w</w:t>
      </w:r>
      <w:r w:rsidRPr="003B6E1E">
        <w:rPr>
          <w:rFonts w:asciiTheme="minorHAnsi" w:hAnsiTheme="minorHAnsi" w:cstheme="minorHAnsi"/>
          <w:b/>
          <w:bCs/>
          <w:szCs w:val="22"/>
          <w:lang w:val="en-US"/>
        </w:rPr>
        <w:t>ijziging</w:t>
      </w:r>
      <w:proofErr w:type="spellEnd"/>
      <w:r w:rsidRPr="003B6E1E">
        <w:rPr>
          <w:rFonts w:asciiTheme="minorHAnsi" w:hAnsiTheme="minorHAnsi" w:cstheme="minorHAnsi"/>
          <w:b/>
          <w:bCs/>
          <w:szCs w:val="22"/>
          <w:lang w:val="en-US"/>
        </w:rPr>
        <w:t xml:space="preserve"> 2020 </w:t>
      </w:r>
      <w:r>
        <w:rPr>
          <w:rFonts w:asciiTheme="minorHAnsi" w:hAnsiTheme="minorHAnsi" w:cstheme="minorHAnsi"/>
          <w:b/>
          <w:bCs/>
          <w:szCs w:val="22"/>
          <w:lang w:val="en-US"/>
        </w:rPr>
        <w:t xml:space="preserve">- </w:t>
      </w:r>
      <w:r w:rsidRPr="003B6E1E">
        <w:rPr>
          <w:rFonts w:asciiTheme="minorHAnsi" w:hAnsiTheme="minorHAnsi" w:cstheme="minorHAnsi"/>
          <w:b/>
          <w:bCs/>
          <w:szCs w:val="22"/>
          <w:lang w:val="en-US"/>
        </w:rPr>
        <w:t xml:space="preserve">Modification </w:t>
      </w:r>
      <w:proofErr w:type="spellStart"/>
      <w:r w:rsidRPr="003B6E1E">
        <w:rPr>
          <w:rFonts w:asciiTheme="minorHAnsi" w:hAnsiTheme="minorHAnsi" w:cstheme="minorHAnsi"/>
          <w:b/>
          <w:bCs/>
          <w:szCs w:val="22"/>
          <w:lang w:val="en-US"/>
        </w:rPr>
        <w:t>prioritaire</w:t>
      </w:r>
      <w:proofErr w:type="spellEnd"/>
      <w:r w:rsidRPr="003B6E1E">
        <w:rPr>
          <w:rFonts w:asciiTheme="minorHAnsi" w:hAnsiTheme="minorHAnsi" w:cstheme="minorHAnsi"/>
          <w:b/>
          <w:bCs/>
          <w:szCs w:val="22"/>
          <w:lang w:val="en-US"/>
        </w:rPr>
        <w:t xml:space="preserve"> 2020 </w:t>
      </w:r>
    </w:p>
    <w:p w14:paraId="1652C2D6" w14:textId="77777777" w:rsidR="003B6E1E" w:rsidRPr="003B6E1E" w:rsidRDefault="003B6E1E" w:rsidP="003B6E1E">
      <w:pPr>
        <w:spacing w:line="240" w:lineRule="auto"/>
        <w:ind w:left="708"/>
        <w:rPr>
          <w:rFonts w:asciiTheme="minorHAnsi" w:hAnsiTheme="minorHAnsi" w:cstheme="minorHAnsi"/>
          <w:szCs w:val="22"/>
          <w:lang w:val="en-US"/>
        </w:rPr>
      </w:pPr>
      <w:r w:rsidRPr="003B6E1E">
        <w:rPr>
          <w:rFonts w:asciiTheme="minorHAnsi" w:hAnsiTheme="minorHAnsi" w:cstheme="minorHAnsi"/>
          <w:szCs w:val="22"/>
          <w:lang w:val="en-US"/>
        </w:rPr>
        <w:t xml:space="preserve"> </w:t>
      </w:r>
    </w:p>
    <w:p w14:paraId="00093DCC" w14:textId="7249C5B8" w:rsidR="003B6E1E" w:rsidRPr="003B6E1E" w:rsidRDefault="003B6E1E" w:rsidP="003B6E1E">
      <w:pPr>
        <w:pStyle w:val="Lijstalinea"/>
        <w:numPr>
          <w:ilvl w:val="0"/>
          <w:numId w:val="15"/>
        </w:numPr>
        <w:spacing w:line="240" w:lineRule="auto"/>
        <w:rPr>
          <w:rFonts w:asciiTheme="minorHAnsi" w:hAnsiTheme="minorHAnsi" w:cstheme="minorHAnsi"/>
          <w:szCs w:val="22"/>
          <w:lang w:val="en-US"/>
        </w:rPr>
      </w:pPr>
      <w:proofErr w:type="spellStart"/>
      <w:r w:rsidRPr="003B6E1E">
        <w:rPr>
          <w:rFonts w:asciiTheme="minorHAnsi" w:hAnsiTheme="minorHAnsi" w:cstheme="minorHAnsi"/>
          <w:szCs w:val="22"/>
          <w:lang w:val="en-US"/>
        </w:rPr>
        <w:t>Omschrijving</w:t>
      </w:r>
      <w:proofErr w:type="spellEnd"/>
      <w:r w:rsidRPr="003B6E1E">
        <w:rPr>
          <w:rFonts w:asciiTheme="minorHAnsi" w:hAnsiTheme="minorHAnsi" w:cstheme="minorHAnsi"/>
          <w:szCs w:val="22"/>
          <w:lang w:val="en-US"/>
        </w:rPr>
        <w:t xml:space="preserve"> - Description :  </w:t>
      </w:r>
    </w:p>
    <w:p w14:paraId="5AF1334C" w14:textId="77777777" w:rsidR="003B6E1E" w:rsidRPr="003B6E1E" w:rsidRDefault="003B6E1E" w:rsidP="003B6E1E">
      <w:pPr>
        <w:pStyle w:val="Lijstalinea"/>
        <w:spacing w:line="240" w:lineRule="auto"/>
        <w:ind w:left="1068"/>
        <w:rPr>
          <w:rFonts w:asciiTheme="minorHAnsi" w:hAnsiTheme="minorHAnsi" w:cstheme="minorHAnsi"/>
          <w:szCs w:val="22"/>
          <w:lang w:val="en-US"/>
        </w:rPr>
      </w:pPr>
    </w:p>
    <w:p w14:paraId="1A6242F1" w14:textId="77777777" w:rsid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r w:rsidRPr="003B6E1E">
        <w:rPr>
          <w:rFonts w:asciiTheme="minorHAnsi" w:hAnsiTheme="minorHAnsi" w:cstheme="minorHAnsi"/>
          <w:szCs w:val="22"/>
        </w:rPr>
        <w:tab/>
        <w:t xml:space="preserve">opbouw van pensioenrechten  voor artsen in opleiding (HAIO/ASO) </w:t>
      </w:r>
    </w:p>
    <w:p w14:paraId="3BDA8FC4" w14:textId="77777777" w:rsidR="003B6E1E" w:rsidRDefault="003B6E1E" w:rsidP="003B6E1E">
      <w:pPr>
        <w:spacing w:line="240" w:lineRule="auto"/>
        <w:ind w:left="708"/>
        <w:rPr>
          <w:rFonts w:asciiTheme="minorHAnsi" w:hAnsiTheme="minorHAnsi" w:cstheme="minorHAnsi"/>
          <w:szCs w:val="22"/>
        </w:rPr>
      </w:pPr>
    </w:p>
    <w:p w14:paraId="4451ABEC" w14:textId="46AED2D2" w:rsidR="003B6E1E" w:rsidRPr="003B6E1E" w:rsidRDefault="003B6E1E" w:rsidP="003B6E1E">
      <w:pPr>
        <w:spacing w:line="240" w:lineRule="auto"/>
        <w:ind w:left="708"/>
        <w:rPr>
          <w:rFonts w:asciiTheme="minorHAnsi" w:hAnsiTheme="minorHAnsi" w:cstheme="minorHAnsi"/>
          <w:szCs w:val="22"/>
          <w:lang w:val="en-US"/>
        </w:rPr>
      </w:pPr>
      <w:r w:rsidRPr="003B6E1E">
        <w:rPr>
          <w:rFonts w:asciiTheme="minorHAnsi" w:hAnsiTheme="minorHAnsi" w:cstheme="minorHAnsi"/>
          <w:szCs w:val="22"/>
          <w:lang w:val="en-US"/>
        </w:rPr>
        <w:t xml:space="preserve">Budget op </w:t>
      </w:r>
      <w:proofErr w:type="spellStart"/>
      <w:r w:rsidRPr="003B6E1E">
        <w:rPr>
          <w:rFonts w:asciiTheme="minorHAnsi" w:hAnsiTheme="minorHAnsi" w:cstheme="minorHAnsi"/>
          <w:szCs w:val="22"/>
          <w:lang w:val="en-US"/>
        </w:rPr>
        <w:t>jaarbasis</w:t>
      </w:r>
      <w:proofErr w:type="spellEnd"/>
      <w:r w:rsidRPr="003B6E1E">
        <w:rPr>
          <w:rFonts w:asciiTheme="minorHAnsi" w:hAnsiTheme="minorHAnsi" w:cstheme="minorHAnsi"/>
          <w:szCs w:val="22"/>
          <w:lang w:val="en-US"/>
        </w:rPr>
        <w:t xml:space="preserve"> :  Budget sur base </w:t>
      </w:r>
      <w:proofErr w:type="spellStart"/>
      <w:r w:rsidRPr="003B6E1E">
        <w:rPr>
          <w:rFonts w:asciiTheme="minorHAnsi" w:hAnsiTheme="minorHAnsi" w:cstheme="minorHAnsi"/>
          <w:szCs w:val="22"/>
          <w:lang w:val="en-US"/>
        </w:rPr>
        <w:t>annuelle</w:t>
      </w:r>
      <w:proofErr w:type="spellEnd"/>
      <w:r w:rsidRPr="003B6E1E">
        <w:rPr>
          <w:rFonts w:asciiTheme="minorHAnsi" w:hAnsiTheme="minorHAnsi" w:cstheme="minorHAnsi"/>
          <w:szCs w:val="22"/>
          <w:lang w:val="en-US"/>
        </w:rPr>
        <w:t xml:space="preserve">   </w:t>
      </w:r>
    </w:p>
    <w:p w14:paraId="0C3D51A2" w14:textId="4ACA2500" w:rsidR="003B6E1E" w:rsidRDefault="003B6E1E" w:rsidP="003B6E1E">
      <w:pPr>
        <w:spacing w:line="240" w:lineRule="auto"/>
        <w:ind w:left="708"/>
        <w:rPr>
          <w:rFonts w:asciiTheme="minorHAnsi" w:hAnsiTheme="minorHAnsi" w:cstheme="minorHAnsi"/>
          <w:szCs w:val="22"/>
          <w:lang w:val="en-US"/>
        </w:rPr>
      </w:pPr>
      <w:r w:rsidRPr="003B6E1E">
        <w:rPr>
          <w:rFonts w:asciiTheme="minorHAnsi" w:hAnsiTheme="minorHAnsi" w:cstheme="minorHAnsi"/>
          <w:szCs w:val="22"/>
          <w:lang w:val="en-US"/>
        </w:rPr>
        <w:tab/>
        <w:t>€ 10miljoen</w:t>
      </w:r>
    </w:p>
    <w:p w14:paraId="47FA3FD3" w14:textId="77777777" w:rsidR="003B6E1E" w:rsidRPr="003B6E1E" w:rsidRDefault="003B6E1E" w:rsidP="003B6E1E">
      <w:pPr>
        <w:spacing w:line="240" w:lineRule="auto"/>
        <w:ind w:left="708"/>
        <w:rPr>
          <w:rFonts w:asciiTheme="minorHAnsi" w:hAnsiTheme="minorHAnsi" w:cstheme="minorHAnsi"/>
          <w:szCs w:val="22"/>
          <w:lang w:val="en-US"/>
        </w:rPr>
      </w:pPr>
    </w:p>
    <w:p w14:paraId="27715F9D" w14:textId="77777777" w:rsidR="003B6E1E" w:rsidRPr="003B6E1E" w:rsidRDefault="003B6E1E" w:rsidP="003B6E1E">
      <w:pPr>
        <w:spacing w:line="240" w:lineRule="auto"/>
        <w:ind w:left="708"/>
        <w:rPr>
          <w:rFonts w:asciiTheme="minorHAnsi" w:hAnsiTheme="minorHAnsi" w:cstheme="minorHAnsi"/>
          <w:szCs w:val="22"/>
          <w:lang w:val="en-US"/>
        </w:rPr>
      </w:pPr>
      <w:proofErr w:type="spellStart"/>
      <w:r w:rsidRPr="003B6E1E">
        <w:rPr>
          <w:rFonts w:asciiTheme="minorHAnsi" w:hAnsiTheme="minorHAnsi" w:cstheme="minorHAnsi"/>
          <w:szCs w:val="22"/>
          <w:lang w:val="en-US"/>
        </w:rPr>
        <w:t>Reglementaire</w:t>
      </w:r>
      <w:proofErr w:type="spellEnd"/>
      <w:r w:rsidRPr="003B6E1E">
        <w:rPr>
          <w:rFonts w:asciiTheme="minorHAnsi" w:hAnsiTheme="minorHAnsi" w:cstheme="minorHAnsi"/>
          <w:szCs w:val="22"/>
          <w:lang w:val="en-US"/>
        </w:rPr>
        <w:t xml:space="preserve"> basis :  Base </w:t>
      </w:r>
      <w:proofErr w:type="spellStart"/>
      <w:r w:rsidRPr="003B6E1E">
        <w:rPr>
          <w:rFonts w:asciiTheme="minorHAnsi" w:hAnsiTheme="minorHAnsi" w:cstheme="minorHAnsi"/>
          <w:szCs w:val="22"/>
          <w:lang w:val="en-US"/>
        </w:rPr>
        <w:t>réglementaire</w:t>
      </w:r>
      <w:proofErr w:type="spellEnd"/>
      <w:r w:rsidRPr="003B6E1E">
        <w:rPr>
          <w:rFonts w:asciiTheme="minorHAnsi" w:hAnsiTheme="minorHAnsi" w:cstheme="minorHAnsi"/>
          <w:szCs w:val="22"/>
          <w:lang w:val="en-US"/>
        </w:rPr>
        <w:t xml:space="preserve">   </w:t>
      </w:r>
    </w:p>
    <w:p w14:paraId="436DC082" w14:textId="666F5EC9" w:rsidR="003B6E1E" w:rsidRDefault="003B6E1E" w:rsidP="003B6E1E">
      <w:pPr>
        <w:spacing w:line="240" w:lineRule="auto"/>
        <w:ind w:left="708"/>
        <w:rPr>
          <w:rFonts w:asciiTheme="minorHAnsi" w:hAnsiTheme="minorHAnsi" w:cstheme="minorHAnsi"/>
          <w:szCs w:val="22"/>
          <w:lang w:val="en-US"/>
        </w:rPr>
      </w:pPr>
      <w:r w:rsidRPr="003B6E1E">
        <w:rPr>
          <w:rFonts w:asciiTheme="minorHAnsi" w:hAnsiTheme="minorHAnsi" w:cstheme="minorHAnsi"/>
          <w:szCs w:val="22"/>
          <w:lang w:val="en-US"/>
        </w:rPr>
        <w:tab/>
      </w:r>
      <w:proofErr w:type="spellStart"/>
      <w:r w:rsidRPr="003B6E1E">
        <w:rPr>
          <w:rFonts w:asciiTheme="minorHAnsi" w:hAnsiTheme="minorHAnsi" w:cstheme="minorHAnsi"/>
          <w:szCs w:val="22"/>
          <w:lang w:val="en-US"/>
        </w:rPr>
        <w:t>akkoord</w:t>
      </w:r>
      <w:proofErr w:type="spellEnd"/>
      <w:r w:rsidRPr="003B6E1E">
        <w:rPr>
          <w:rFonts w:asciiTheme="minorHAnsi" w:hAnsiTheme="minorHAnsi" w:cstheme="minorHAnsi"/>
          <w:szCs w:val="22"/>
          <w:lang w:val="en-US"/>
        </w:rPr>
        <w:t xml:space="preserve"> NCAZ</w:t>
      </w:r>
    </w:p>
    <w:p w14:paraId="59943CC1" w14:textId="77777777" w:rsidR="003B6E1E" w:rsidRPr="003B6E1E" w:rsidRDefault="003B6E1E" w:rsidP="003B6E1E">
      <w:pPr>
        <w:spacing w:line="240" w:lineRule="auto"/>
        <w:ind w:left="708"/>
        <w:rPr>
          <w:rFonts w:asciiTheme="minorHAnsi" w:hAnsiTheme="minorHAnsi" w:cstheme="minorHAnsi"/>
          <w:szCs w:val="22"/>
          <w:lang w:val="en-US"/>
        </w:rPr>
      </w:pPr>
    </w:p>
    <w:p w14:paraId="647F1716" w14:textId="77777777" w:rsidR="003B6E1E" w:rsidRPr="003B6E1E" w:rsidRDefault="003B6E1E" w:rsidP="003B6E1E">
      <w:pPr>
        <w:spacing w:line="240" w:lineRule="auto"/>
        <w:ind w:left="708"/>
        <w:rPr>
          <w:rFonts w:asciiTheme="minorHAnsi" w:hAnsiTheme="minorHAnsi" w:cstheme="minorHAnsi"/>
          <w:szCs w:val="22"/>
          <w:lang w:val="en-US"/>
        </w:rPr>
      </w:pPr>
      <w:proofErr w:type="spellStart"/>
      <w:r w:rsidRPr="003B6E1E">
        <w:rPr>
          <w:rFonts w:asciiTheme="minorHAnsi" w:hAnsiTheme="minorHAnsi" w:cstheme="minorHAnsi"/>
          <w:szCs w:val="22"/>
          <w:lang w:val="en-US"/>
        </w:rPr>
        <w:t>Reglementaire</w:t>
      </w:r>
      <w:proofErr w:type="spellEnd"/>
      <w:r w:rsidRPr="003B6E1E">
        <w:rPr>
          <w:rFonts w:asciiTheme="minorHAnsi" w:hAnsiTheme="minorHAnsi" w:cstheme="minorHAnsi"/>
          <w:szCs w:val="22"/>
          <w:lang w:val="en-US"/>
        </w:rPr>
        <w:t xml:space="preserve"> </w:t>
      </w:r>
      <w:proofErr w:type="spellStart"/>
      <w:r w:rsidRPr="003B6E1E">
        <w:rPr>
          <w:rFonts w:asciiTheme="minorHAnsi" w:hAnsiTheme="minorHAnsi" w:cstheme="minorHAnsi"/>
          <w:szCs w:val="22"/>
          <w:lang w:val="en-US"/>
        </w:rPr>
        <w:t>wijziging</w:t>
      </w:r>
      <w:proofErr w:type="spellEnd"/>
      <w:r w:rsidRPr="003B6E1E">
        <w:rPr>
          <w:rFonts w:asciiTheme="minorHAnsi" w:hAnsiTheme="minorHAnsi" w:cstheme="minorHAnsi"/>
          <w:szCs w:val="22"/>
          <w:lang w:val="en-US"/>
        </w:rPr>
        <w:t xml:space="preserve"> ?  :  Modification </w:t>
      </w:r>
      <w:proofErr w:type="spellStart"/>
      <w:r w:rsidRPr="003B6E1E">
        <w:rPr>
          <w:rFonts w:asciiTheme="minorHAnsi" w:hAnsiTheme="minorHAnsi" w:cstheme="minorHAnsi"/>
          <w:szCs w:val="22"/>
          <w:lang w:val="en-US"/>
        </w:rPr>
        <w:t>réglementaire</w:t>
      </w:r>
      <w:proofErr w:type="spellEnd"/>
      <w:r w:rsidRPr="003B6E1E">
        <w:rPr>
          <w:rFonts w:asciiTheme="minorHAnsi" w:hAnsiTheme="minorHAnsi" w:cstheme="minorHAnsi"/>
          <w:szCs w:val="22"/>
          <w:lang w:val="en-US"/>
        </w:rPr>
        <w:t xml:space="preserve"> ?   </w:t>
      </w:r>
    </w:p>
    <w:p w14:paraId="7AA59B5A" w14:textId="26EB9BFF" w:rsidR="003B6E1E" w:rsidRDefault="003B6E1E" w:rsidP="003B6E1E">
      <w:pPr>
        <w:spacing w:line="240" w:lineRule="auto"/>
        <w:ind w:left="708"/>
        <w:rPr>
          <w:rFonts w:asciiTheme="minorHAnsi" w:hAnsiTheme="minorHAnsi" w:cstheme="minorHAnsi"/>
          <w:szCs w:val="22"/>
          <w:lang w:val="en-US"/>
        </w:rPr>
      </w:pPr>
      <w:r w:rsidRPr="003B6E1E">
        <w:rPr>
          <w:rFonts w:asciiTheme="minorHAnsi" w:hAnsiTheme="minorHAnsi" w:cstheme="minorHAnsi"/>
          <w:szCs w:val="22"/>
          <w:lang w:val="en-US"/>
        </w:rPr>
        <w:tab/>
        <w:t>-</w:t>
      </w:r>
    </w:p>
    <w:p w14:paraId="37CC3DFC" w14:textId="77777777" w:rsidR="003B6E1E" w:rsidRPr="003B6E1E" w:rsidRDefault="003B6E1E" w:rsidP="003B6E1E">
      <w:pPr>
        <w:spacing w:line="240" w:lineRule="auto"/>
        <w:ind w:left="708"/>
        <w:rPr>
          <w:rFonts w:asciiTheme="minorHAnsi" w:hAnsiTheme="minorHAnsi" w:cstheme="minorHAnsi"/>
          <w:szCs w:val="22"/>
          <w:lang w:val="en-US"/>
        </w:rPr>
      </w:pPr>
    </w:p>
    <w:p w14:paraId="3E45CF45"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Te doorlopen traject :  </w:t>
      </w:r>
      <w:proofErr w:type="spellStart"/>
      <w:r w:rsidRPr="003B6E1E">
        <w:rPr>
          <w:rFonts w:asciiTheme="minorHAnsi" w:hAnsiTheme="minorHAnsi" w:cstheme="minorHAnsi"/>
          <w:szCs w:val="22"/>
        </w:rPr>
        <w:t>Trajet</w:t>
      </w:r>
      <w:proofErr w:type="spellEnd"/>
      <w:r w:rsidRPr="003B6E1E">
        <w:rPr>
          <w:rFonts w:asciiTheme="minorHAnsi" w:hAnsiTheme="minorHAnsi" w:cstheme="minorHAnsi"/>
          <w:szCs w:val="22"/>
        </w:rPr>
        <w:t xml:space="preserve"> à </w:t>
      </w:r>
      <w:proofErr w:type="spellStart"/>
      <w:r w:rsidRPr="003B6E1E">
        <w:rPr>
          <w:rFonts w:asciiTheme="minorHAnsi" w:hAnsiTheme="minorHAnsi" w:cstheme="minorHAnsi"/>
          <w:szCs w:val="22"/>
        </w:rPr>
        <w:t>suivre</w:t>
      </w:r>
      <w:proofErr w:type="spellEnd"/>
      <w:r w:rsidRPr="003B6E1E">
        <w:rPr>
          <w:rFonts w:asciiTheme="minorHAnsi" w:hAnsiTheme="minorHAnsi" w:cstheme="minorHAnsi"/>
          <w:szCs w:val="22"/>
        </w:rPr>
        <w:t xml:space="preserve">   </w:t>
      </w:r>
    </w:p>
    <w:p w14:paraId="172D6269" w14:textId="3172B6CD" w:rsid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r w:rsidRPr="003B6E1E">
        <w:rPr>
          <w:rFonts w:asciiTheme="minorHAnsi" w:hAnsiTheme="minorHAnsi" w:cstheme="minorHAnsi"/>
          <w:szCs w:val="22"/>
        </w:rPr>
        <w:tab/>
        <w:t>akkoord NCAZ 2020-21</w:t>
      </w:r>
    </w:p>
    <w:p w14:paraId="18DBB08A" w14:textId="77777777" w:rsidR="003B6E1E" w:rsidRPr="003B6E1E" w:rsidRDefault="003B6E1E" w:rsidP="003B6E1E">
      <w:pPr>
        <w:spacing w:line="240" w:lineRule="auto"/>
        <w:ind w:left="708"/>
        <w:rPr>
          <w:rFonts w:asciiTheme="minorHAnsi" w:hAnsiTheme="minorHAnsi" w:cstheme="minorHAnsi"/>
          <w:szCs w:val="22"/>
        </w:rPr>
      </w:pPr>
    </w:p>
    <w:p w14:paraId="43250F8A"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Realistische toepassingsdatum  :  Date </w:t>
      </w:r>
      <w:proofErr w:type="spellStart"/>
      <w:r w:rsidRPr="003B6E1E">
        <w:rPr>
          <w:rFonts w:asciiTheme="minorHAnsi" w:hAnsiTheme="minorHAnsi" w:cstheme="minorHAnsi"/>
          <w:szCs w:val="22"/>
        </w:rPr>
        <w:t>d’application</w:t>
      </w:r>
      <w:proofErr w:type="spellEnd"/>
      <w:r w:rsidRPr="003B6E1E">
        <w:rPr>
          <w:rFonts w:asciiTheme="minorHAnsi" w:hAnsiTheme="minorHAnsi" w:cstheme="minorHAnsi"/>
          <w:szCs w:val="22"/>
        </w:rPr>
        <w:t xml:space="preserve"> réaliste   </w:t>
      </w:r>
    </w:p>
    <w:p w14:paraId="7FD20037" w14:textId="3F105E59" w:rsid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ab/>
        <w:t>1/1/2020</w:t>
      </w:r>
    </w:p>
    <w:p w14:paraId="7200495B" w14:textId="77777777" w:rsidR="003B6E1E" w:rsidRPr="003B6E1E" w:rsidRDefault="003B6E1E" w:rsidP="003B6E1E">
      <w:pPr>
        <w:spacing w:line="240" w:lineRule="auto"/>
        <w:ind w:left="708"/>
        <w:rPr>
          <w:rFonts w:asciiTheme="minorHAnsi" w:hAnsiTheme="minorHAnsi" w:cstheme="minorHAnsi"/>
          <w:szCs w:val="22"/>
        </w:rPr>
      </w:pPr>
    </w:p>
    <w:p w14:paraId="519CEA69" w14:textId="77777777" w:rsid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Stand van zaken  :  </w:t>
      </w:r>
      <w:proofErr w:type="spellStart"/>
      <w:r w:rsidRPr="003B6E1E">
        <w:rPr>
          <w:rFonts w:asciiTheme="minorHAnsi" w:hAnsiTheme="minorHAnsi" w:cstheme="minorHAnsi"/>
          <w:szCs w:val="22"/>
        </w:rPr>
        <w:t>Etat</w:t>
      </w:r>
      <w:proofErr w:type="spellEnd"/>
      <w:r w:rsidRPr="003B6E1E">
        <w:rPr>
          <w:rFonts w:asciiTheme="minorHAnsi" w:hAnsiTheme="minorHAnsi" w:cstheme="minorHAnsi"/>
          <w:szCs w:val="22"/>
        </w:rPr>
        <w:t xml:space="preserve"> de la </w:t>
      </w:r>
      <w:proofErr w:type="spellStart"/>
      <w:r w:rsidRPr="003B6E1E">
        <w:rPr>
          <w:rFonts w:asciiTheme="minorHAnsi" w:hAnsiTheme="minorHAnsi" w:cstheme="minorHAnsi"/>
          <w:szCs w:val="22"/>
        </w:rPr>
        <w:t>situation</w:t>
      </w:r>
      <w:proofErr w:type="spellEnd"/>
      <w:r w:rsidRPr="003B6E1E">
        <w:rPr>
          <w:rFonts w:asciiTheme="minorHAnsi" w:hAnsiTheme="minorHAnsi" w:cstheme="minorHAnsi"/>
          <w:szCs w:val="22"/>
        </w:rPr>
        <w:t xml:space="preserve"> </w:t>
      </w:r>
    </w:p>
    <w:p w14:paraId="365F2B14" w14:textId="35CE97A8"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7C0463B9" w14:textId="77777777" w:rsidR="003B6E1E" w:rsidRPr="003B6E1E" w:rsidRDefault="003B6E1E" w:rsidP="003B6E1E">
      <w:pPr>
        <w:spacing w:line="240" w:lineRule="auto"/>
        <w:ind w:left="1413"/>
        <w:rPr>
          <w:rFonts w:asciiTheme="minorHAnsi" w:hAnsiTheme="minorHAnsi" w:cstheme="minorHAnsi"/>
          <w:szCs w:val="22"/>
        </w:rPr>
      </w:pPr>
      <w:r w:rsidRPr="003B6E1E">
        <w:rPr>
          <w:rFonts w:asciiTheme="minorHAnsi" w:hAnsiTheme="minorHAnsi" w:cstheme="minorHAnsi"/>
          <w:szCs w:val="22"/>
        </w:rPr>
        <w:t>Punt 5.2. van het Nationaal akkoord artsen-ziekenfondsen: “De NCAZ zal vóór 30 juni 2018 een voorstel uitwerken dat een oplossing moet bieden voor de huisartsen en de artsen-specialisten in opleiding om tijdens hun opleiding pensioenrechten op te bouwen.”</w:t>
      </w:r>
    </w:p>
    <w:p w14:paraId="4F7298A8" w14:textId="100B1DC6" w:rsidR="003B6E1E" w:rsidRDefault="003B6E1E" w:rsidP="003B6E1E">
      <w:pPr>
        <w:spacing w:line="240" w:lineRule="auto"/>
        <w:ind w:left="708" w:firstLine="705"/>
        <w:rPr>
          <w:rFonts w:asciiTheme="minorHAnsi" w:hAnsiTheme="minorHAnsi" w:cstheme="minorHAnsi"/>
          <w:szCs w:val="22"/>
        </w:rPr>
      </w:pPr>
      <w:r w:rsidRPr="003B6E1E">
        <w:rPr>
          <w:rFonts w:asciiTheme="minorHAnsi" w:hAnsiTheme="minorHAnsi" w:cstheme="minorHAnsi"/>
          <w:szCs w:val="22"/>
        </w:rPr>
        <w:t>Er is geen enkele evolutie in de werkgroep.</w:t>
      </w:r>
    </w:p>
    <w:p w14:paraId="1581F632" w14:textId="77777777" w:rsidR="003B6E1E" w:rsidRPr="003B6E1E" w:rsidRDefault="003B6E1E" w:rsidP="003B6E1E">
      <w:pPr>
        <w:spacing w:line="240" w:lineRule="auto"/>
        <w:ind w:left="708" w:firstLine="705"/>
        <w:rPr>
          <w:rFonts w:asciiTheme="minorHAnsi" w:hAnsiTheme="minorHAnsi" w:cstheme="minorHAnsi"/>
          <w:szCs w:val="22"/>
        </w:rPr>
      </w:pPr>
    </w:p>
    <w:p w14:paraId="7A5746F6" w14:textId="0BD9AAF2" w:rsid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Commentaar - </w:t>
      </w:r>
      <w:proofErr w:type="spellStart"/>
      <w:r w:rsidRPr="003B6E1E">
        <w:rPr>
          <w:rFonts w:asciiTheme="minorHAnsi" w:hAnsiTheme="minorHAnsi" w:cstheme="minorHAnsi"/>
          <w:szCs w:val="22"/>
        </w:rPr>
        <w:t>Commentaire</w:t>
      </w:r>
      <w:proofErr w:type="spellEnd"/>
      <w:r w:rsidRPr="003B6E1E">
        <w:rPr>
          <w:rFonts w:asciiTheme="minorHAnsi" w:hAnsiTheme="minorHAnsi" w:cstheme="minorHAnsi"/>
          <w:szCs w:val="22"/>
        </w:rPr>
        <w:t xml:space="preserve">  :  </w:t>
      </w:r>
    </w:p>
    <w:p w14:paraId="387FAF80" w14:textId="77777777" w:rsidR="003B6E1E" w:rsidRPr="003B6E1E" w:rsidRDefault="003B6E1E" w:rsidP="003B6E1E">
      <w:pPr>
        <w:spacing w:line="240" w:lineRule="auto"/>
        <w:ind w:left="708"/>
        <w:rPr>
          <w:rFonts w:asciiTheme="minorHAnsi" w:hAnsiTheme="minorHAnsi" w:cstheme="minorHAnsi"/>
          <w:szCs w:val="22"/>
        </w:rPr>
      </w:pPr>
    </w:p>
    <w:p w14:paraId="014A34B8" w14:textId="77777777" w:rsidR="003B6E1E" w:rsidRPr="003B6E1E" w:rsidRDefault="003B6E1E" w:rsidP="003B6E1E">
      <w:pPr>
        <w:spacing w:line="240" w:lineRule="auto"/>
        <w:ind w:left="1416"/>
        <w:rPr>
          <w:rFonts w:asciiTheme="minorHAnsi" w:hAnsiTheme="minorHAnsi" w:cstheme="minorHAnsi"/>
          <w:szCs w:val="22"/>
        </w:rPr>
      </w:pPr>
      <w:r w:rsidRPr="003B6E1E">
        <w:rPr>
          <w:rFonts w:asciiTheme="minorHAnsi" w:hAnsiTheme="minorHAnsi" w:cstheme="minorHAnsi"/>
          <w:szCs w:val="22"/>
        </w:rPr>
        <w:t>Een spoedige oplossing voor de pensioenproblematiek voor ASO en HAIO is aangewezen. Verder uitstel is niet aanvaardbaar. We bepleiten een verhoging van de huidige Rizivpremie met 50%.</w:t>
      </w:r>
    </w:p>
    <w:p w14:paraId="16D5394F" w14:textId="77777777" w:rsidR="003B6E1E" w:rsidRPr="003B6E1E" w:rsidRDefault="003B6E1E" w:rsidP="003B6E1E">
      <w:pPr>
        <w:spacing w:line="240" w:lineRule="auto"/>
        <w:ind w:left="1413"/>
        <w:rPr>
          <w:rFonts w:asciiTheme="minorHAnsi" w:hAnsiTheme="minorHAnsi" w:cstheme="minorHAnsi"/>
          <w:szCs w:val="22"/>
        </w:rPr>
      </w:pPr>
      <w:r w:rsidRPr="003B6E1E">
        <w:rPr>
          <w:rFonts w:asciiTheme="minorHAnsi" w:hAnsiTheme="minorHAnsi" w:cstheme="minorHAnsi"/>
          <w:szCs w:val="22"/>
        </w:rPr>
        <w:t>De uitwerking van een volledig bediendenstatuut zal nog jaren duren, het is onverantwoord t.o.v. onze jongere collega’s om deze toestand nog te laten aanslepen. Bovendien zal de financiering ervan via de Rizivpremie een negatief eindresultaat hebben zoals reeds door de FOD werd voorgerekend.</w:t>
      </w:r>
    </w:p>
    <w:p w14:paraId="0D04439A" w14:textId="77777777" w:rsidR="003B6E1E" w:rsidRPr="003B6E1E" w:rsidRDefault="003B6E1E" w:rsidP="003B6E1E">
      <w:pPr>
        <w:spacing w:line="240" w:lineRule="auto"/>
        <w:ind w:left="1416"/>
        <w:rPr>
          <w:rFonts w:asciiTheme="minorHAnsi" w:hAnsiTheme="minorHAnsi" w:cstheme="minorHAnsi"/>
          <w:szCs w:val="22"/>
        </w:rPr>
      </w:pPr>
      <w:r w:rsidRPr="003B6E1E">
        <w:rPr>
          <w:rFonts w:asciiTheme="minorHAnsi" w:hAnsiTheme="minorHAnsi" w:cstheme="minorHAnsi"/>
          <w:szCs w:val="22"/>
        </w:rPr>
        <w:t>We verzetten ons overigens met klem tegen de financiering van de werkgeversbijdrage via een punctie op de indexmassa.</w:t>
      </w:r>
    </w:p>
    <w:p w14:paraId="77A216E3" w14:textId="77777777" w:rsidR="003B6E1E" w:rsidRPr="003B6E1E" w:rsidRDefault="003B6E1E" w:rsidP="003B6E1E">
      <w:pPr>
        <w:spacing w:line="240" w:lineRule="auto"/>
        <w:ind w:left="708"/>
        <w:rPr>
          <w:rFonts w:asciiTheme="minorHAnsi" w:hAnsiTheme="minorHAnsi" w:cstheme="minorHAnsi"/>
          <w:szCs w:val="22"/>
        </w:rPr>
      </w:pPr>
    </w:p>
    <w:p w14:paraId="674956D2" w14:textId="03949FCB" w:rsidR="003B6E1E" w:rsidRPr="003B6E1E" w:rsidRDefault="003B6E1E" w:rsidP="003B6E1E">
      <w:pPr>
        <w:pStyle w:val="Lijstalinea"/>
        <w:numPr>
          <w:ilvl w:val="0"/>
          <w:numId w:val="15"/>
        </w:numPr>
        <w:spacing w:line="240" w:lineRule="auto"/>
        <w:rPr>
          <w:rFonts w:asciiTheme="minorHAnsi" w:hAnsiTheme="minorHAnsi" w:cstheme="minorHAnsi"/>
          <w:szCs w:val="22"/>
        </w:rPr>
      </w:pPr>
      <w:r w:rsidRPr="003B6E1E">
        <w:rPr>
          <w:rFonts w:asciiTheme="minorHAnsi" w:hAnsiTheme="minorHAnsi" w:cstheme="minorHAnsi"/>
          <w:szCs w:val="22"/>
        </w:rPr>
        <w:t xml:space="preserve">Compenserende structurele maatregel – </w:t>
      </w:r>
      <w:proofErr w:type="spellStart"/>
      <w:r w:rsidRPr="003B6E1E">
        <w:rPr>
          <w:rFonts w:asciiTheme="minorHAnsi" w:hAnsiTheme="minorHAnsi" w:cstheme="minorHAnsi"/>
          <w:szCs w:val="22"/>
        </w:rPr>
        <w:t>Mesure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structurelle</w:t>
      </w:r>
      <w:proofErr w:type="spellEnd"/>
      <w:r w:rsidRPr="003B6E1E">
        <w:rPr>
          <w:rFonts w:asciiTheme="minorHAnsi" w:hAnsiTheme="minorHAnsi" w:cstheme="minorHAnsi"/>
          <w:szCs w:val="22"/>
        </w:rPr>
        <w:t xml:space="preserve"> compensatoire </w:t>
      </w:r>
    </w:p>
    <w:p w14:paraId="205503E8" w14:textId="65573686" w:rsidR="003B6E1E" w:rsidRDefault="003B6E1E" w:rsidP="003B6E1E">
      <w:pPr>
        <w:pStyle w:val="Lijstalinea"/>
        <w:spacing w:line="240" w:lineRule="auto"/>
        <w:ind w:left="1068"/>
        <w:rPr>
          <w:rFonts w:asciiTheme="minorHAnsi" w:hAnsiTheme="minorHAnsi" w:cstheme="minorHAnsi"/>
          <w:szCs w:val="22"/>
        </w:rPr>
      </w:pPr>
      <w:r w:rsidRPr="003B6E1E">
        <w:rPr>
          <w:rFonts w:asciiTheme="minorHAnsi" w:hAnsiTheme="minorHAnsi" w:cstheme="minorHAnsi"/>
          <w:szCs w:val="22"/>
        </w:rPr>
        <w:t xml:space="preserve">Omschrijving - </w:t>
      </w:r>
      <w:proofErr w:type="spellStart"/>
      <w:r w:rsidRPr="003B6E1E">
        <w:rPr>
          <w:rFonts w:asciiTheme="minorHAnsi" w:hAnsiTheme="minorHAnsi" w:cstheme="minorHAnsi"/>
          <w:szCs w:val="22"/>
        </w:rPr>
        <w:t>Description</w:t>
      </w:r>
      <w:proofErr w:type="spellEnd"/>
      <w:r w:rsidRPr="003B6E1E">
        <w:rPr>
          <w:rFonts w:asciiTheme="minorHAnsi" w:hAnsiTheme="minorHAnsi" w:cstheme="minorHAnsi"/>
          <w:szCs w:val="22"/>
        </w:rPr>
        <w:t xml:space="preserve"> :  </w:t>
      </w:r>
    </w:p>
    <w:p w14:paraId="5DD3AC36" w14:textId="77777777" w:rsidR="003B6E1E" w:rsidRPr="003B6E1E" w:rsidRDefault="003B6E1E" w:rsidP="003B6E1E">
      <w:pPr>
        <w:pStyle w:val="Lijstalinea"/>
        <w:spacing w:line="240" w:lineRule="auto"/>
        <w:ind w:left="1068"/>
        <w:rPr>
          <w:rFonts w:asciiTheme="minorHAnsi" w:hAnsiTheme="minorHAnsi" w:cstheme="minorHAnsi"/>
          <w:szCs w:val="22"/>
        </w:rPr>
      </w:pPr>
    </w:p>
    <w:p w14:paraId="56400A0D" w14:textId="71CE67F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Budget op jaarbasis :  Budget </w:t>
      </w:r>
      <w:proofErr w:type="spellStart"/>
      <w:r w:rsidRPr="003B6E1E">
        <w:rPr>
          <w:rFonts w:asciiTheme="minorHAnsi" w:hAnsiTheme="minorHAnsi" w:cstheme="minorHAnsi"/>
          <w:szCs w:val="22"/>
        </w:rPr>
        <w:t>sur</w:t>
      </w:r>
      <w:proofErr w:type="spellEnd"/>
      <w:r w:rsidRPr="003B6E1E">
        <w:rPr>
          <w:rFonts w:asciiTheme="minorHAnsi" w:hAnsiTheme="minorHAnsi" w:cstheme="minorHAnsi"/>
          <w:szCs w:val="22"/>
        </w:rPr>
        <w:t xml:space="preserve"> base </w:t>
      </w:r>
      <w:proofErr w:type="spellStart"/>
      <w:r w:rsidRPr="003B6E1E">
        <w:rPr>
          <w:rFonts w:asciiTheme="minorHAnsi" w:hAnsiTheme="minorHAnsi" w:cstheme="minorHAnsi"/>
          <w:szCs w:val="22"/>
        </w:rPr>
        <w:t>annuelle</w:t>
      </w:r>
      <w:proofErr w:type="spellEnd"/>
      <w:r w:rsidRPr="003B6E1E">
        <w:rPr>
          <w:rFonts w:asciiTheme="minorHAnsi" w:hAnsiTheme="minorHAnsi" w:cstheme="minorHAnsi"/>
          <w:szCs w:val="22"/>
        </w:rPr>
        <w:t xml:space="preserve">   </w:t>
      </w:r>
    </w:p>
    <w:p w14:paraId="6BAC2744" w14:textId="77777777" w:rsidR="003B6E1E" w:rsidRPr="003B6E1E" w:rsidRDefault="003B6E1E" w:rsidP="003B6E1E">
      <w:pPr>
        <w:spacing w:line="240" w:lineRule="auto"/>
        <w:ind w:left="1413"/>
        <w:rPr>
          <w:rFonts w:asciiTheme="minorHAnsi" w:hAnsiTheme="minorHAnsi" w:cstheme="minorHAnsi"/>
          <w:szCs w:val="22"/>
        </w:rPr>
      </w:pPr>
      <w:r w:rsidRPr="003B6E1E">
        <w:rPr>
          <w:rFonts w:asciiTheme="minorHAnsi" w:hAnsiTheme="minorHAnsi" w:cstheme="minorHAnsi"/>
          <w:szCs w:val="22"/>
        </w:rPr>
        <w:t xml:space="preserve">Er werd minstens  8 miljoen euro bespaard door het invoeren van drempels voor het verkrijgen van de Rizivpremie  </w:t>
      </w:r>
    </w:p>
    <w:p w14:paraId="466B413B" w14:textId="1677675E" w:rsid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lastRenderedPageBreak/>
        <w:t>Reglementaire basis :  Base réglementaire   -</w:t>
      </w:r>
    </w:p>
    <w:p w14:paraId="7DC545B4" w14:textId="77777777" w:rsidR="003B6E1E" w:rsidRPr="003B6E1E" w:rsidRDefault="003B6E1E" w:rsidP="003B6E1E">
      <w:pPr>
        <w:spacing w:line="240" w:lineRule="auto"/>
        <w:ind w:left="708"/>
        <w:rPr>
          <w:rFonts w:asciiTheme="minorHAnsi" w:hAnsiTheme="minorHAnsi" w:cstheme="minorHAnsi"/>
          <w:szCs w:val="22"/>
        </w:rPr>
      </w:pPr>
    </w:p>
    <w:p w14:paraId="479B4DB8" w14:textId="77777777" w:rsid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Reglementaire wijziging ?  :  </w:t>
      </w:r>
      <w:proofErr w:type="spellStart"/>
      <w:r w:rsidRPr="003B6E1E">
        <w:rPr>
          <w:rFonts w:asciiTheme="minorHAnsi" w:hAnsiTheme="minorHAnsi" w:cstheme="minorHAnsi"/>
          <w:szCs w:val="22"/>
        </w:rPr>
        <w:t>Modification</w:t>
      </w:r>
      <w:proofErr w:type="spellEnd"/>
      <w:r w:rsidRPr="003B6E1E">
        <w:rPr>
          <w:rFonts w:asciiTheme="minorHAnsi" w:hAnsiTheme="minorHAnsi" w:cstheme="minorHAnsi"/>
          <w:szCs w:val="22"/>
        </w:rPr>
        <w:t xml:space="preserve"> réglementaire ?  </w:t>
      </w:r>
    </w:p>
    <w:p w14:paraId="1BB25312" w14:textId="14101250"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23299CD4" w14:textId="2C0170B3" w:rsid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Te doorlopen traject :  </w:t>
      </w:r>
      <w:proofErr w:type="spellStart"/>
      <w:r w:rsidRPr="003B6E1E">
        <w:rPr>
          <w:rFonts w:asciiTheme="minorHAnsi" w:hAnsiTheme="minorHAnsi" w:cstheme="minorHAnsi"/>
          <w:szCs w:val="22"/>
        </w:rPr>
        <w:t>Trajet</w:t>
      </w:r>
      <w:proofErr w:type="spellEnd"/>
      <w:r w:rsidRPr="003B6E1E">
        <w:rPr>
          <w:rFonts w:asciiTheme="minorHAnsi" w:hAnsiTheme="minorHAnsi" w:cstheme="minorHAnsi"/>
          <w:szCs w:val="22"/>
        </w:rPr>
        <w:t xml:space="preserve"> à </w:t>
      </w:r>
      <w:proofErr w:type="spellStart"/>
      <w:r w:rsidRPr="003B6E1E">
        <w:rPr>
          <w:rFonts w:asciiTheme="minorHAnsi" w:hAnsiTheme="minorHAnsi" w:cstheme="minorHAnsi"/>
          <w:szCs w:val="22"/>
        </w:rPr>
        <w:t>suivre</w:t>
      </w:r>
      <w:proofErr w:type="spellEnd"/>
      <w:r w:rsidRPr="003B6E1E">
        <w:rPr>
          <w:rFonts w:asciiTheme="minorHAnsi" w:hAnsiTheme="minorHAnsi" w:cstheme="minorHAnsi"/>
          <w:szCs w:val="22"/>
        </w:rPr>
        <w:t xml:space="preserve">    </w:t>
      </w:r>
    </w:p>
    <w:p w14:paraId="4E4D493C" w14:textId="77777777" w:rsidR="003B6E1E" w:rsidRPr="003B6E1E" w:rsidRDefault="003B6E1E" w:rsidP="003B6E1E">
      <w:pPr>
        <w:spacing w:line="240" w:lineRule="auto"/>
        <w:ind w:left="708"/>
        <w:rPr>
          <w:rFonts w:asciiTheme="minorHAnsi" w:hAnsiTheme="minorHAnsi" w:cstheme="minorHAnsi"/>
          <w:szCs w:val="22"/>
        </w:rPr>
      </w:pPr>
    </w:p>
    <w:p w14:paraId="0E7228D7" w14:textId="05FF6435" w:rsid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Toepassingsdatum  :  Date </w:t>
      </w:r>
      <w:proofErr w:type="spellStart"/>
      <w:r w:rsidRPr="003B6E1E">
        <w:rPr>
          <w:rFonts w:asciiTheme="minorHAnsi" w:hAnsiTheme="minorHAnsi" w:cstheme="minorHAnsi"/>
          <w:szCs w:val="22"/>
        </w:rPr>
        <w:t>d’application</w:t>
      </w:r>
      <w:proofErr w:type="spellEnd"/>
      <w:r w:rsidRPr="003B6E1E">
        <w:rPr>
          <w:rFonts w:asciiTheme="minorHAnsi" w:hAnsiTheme="minorHAnsi" w:cstheme="minorHAnsi"/>
          <w:szCs w:val="22"/>
        </w:rPr>
        <w:t xml:space="preserve">   </w:t>
      </w:r>
    </w:p>
    <w:p w14:paraId="31B3FDD3" w14:textId="77777777" w:rsidR="003B6E1E" w:rsidRPr="003B6E1E" w:rsidRDefault="003B6E1E" w:rsidP="003B6E1E">
      <w:pPr>
        <w:spacing w:line="240" w:lineRule="auto"/>
        <w:ind w:left="708"/>
        <w:rPr>
          <w:rFonts w:asciiTheme="minorHAnsi" w:hAnsiTheme="minorHAnsi" w:cstheme="minorHAnsi"/>
          <w:szCs w:val="22"/>
        </w:rPr>
      </w:pPr>
    </w:p>
    <w:p w14:paraId="4C957FF2" w14:textId="611D66CF" w:rsid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Stand van zaken  :  </w:t>
      </w:r>
      <w:proofErr w:type="spellStart"/>
      <w:r w:rsidRPr="003B6E1E">
        <w:rPr>
          <w:rFonts w:asciiTheme="minorHAnsi" w:hAnsiTheme="minorHAnsi" w:cstheme="minorHAnsi"/>
          <w:szCs w:val="22"/>
        </w:rPr>
        <w:t>Etat</w:t>
      </w:r>
      <w:proofErr w:type="spellEnd"/>
      <w:r w:rsidRPr="003B6E1E">
        <w:rPr>
          <w:rFonts w:asciiTheme="minorHAnsi" w:hAnsiTheme="minorHAnsi" w:cstheme="minorHAnsi"/>
          <w:szCs w:val="22"/>
        </w:rPr>
        <w:t xml:space="preserve"> de la </w:t>
      </w:r>
      <w:proofErr w:type="spellStart"/>
      <w:r w:rsidRPr="003B6E1E">
        <w:rPr>
          <w:rFonts w:asciiTheme="minorHAnsi" w:hAnsiTheme="minorHAnsi" w:cstheme="minorHAnsi"/>
          <w:szCs w:val="22"/>
        </w:rPr>
        <w:t>situation</w:t>
      </w:r>
      <w:proofErr w:type="spellEnd"/>
      <w:r w:rsidRPr="003B6E1E">
        <w:rPr>
          <w:rFonts w:asciiTheme="minorHAnsi" w:hAnsiTheme="minorHAnsi" w:cstheme="minorHAnsi"/>
          <w:szCs w:val="22"/>
        </w:rPr>
        <w:t xml:space="preserve">   </w:t>
      </w:r>
    </w:p>
    <w:p w14:paraId="3FFE0743" w14:textId="77777777" w:rsidR="003B6E1E" w:rsidRPr="003B6E1E" w:rsidRDefault="003B6E1E" w:rsidP="003B6E1E">
      <w:pPr>
        <w:spacing w:line="240" w:lineRule="auto"/>
        <w:ind w:left="708"/>
        <w:rPr>
          <w:rFonts w:asciiTheme="minorHAnsi" w:hAnsiTheme="minorHAnsi" w:cstheme="minorHAnsi"/>
          <w:szCs w:val="22"/>
        </w:rPr>
      </w:pPr>
    </w:p>
    <w:p w14:paraId="1E5A3777"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Commentaar - </w:t>
      </w:r>
      <w:proofErr w:type="spellStart"/>
      <w:r w:rsidRPr="003B6E1E">
        <w:rPr>
          <w:rFonts w:asciiTheme="minorHAnsi" w:hAnsiTheme="minorHAnsi" w:cstheme="minorHAnsi"/>
          <w:szCs w:val="22"/>
        </w:rPr>
        <w:t>Commentaire</w:t>
      </w:r>
      <w:proofErr w:type="spellEnd"/>
      <w:r w:rsidRPr="003B6E1E">
        <w:rPr>
          <w:rFonts w:asciiTheme="minorHAnsi" w:hAnsiTheme="minorHAnsi" w:cstheme="minorHAnsi"/>
          <w:szCs w:val="22"/>
        </w:rPr>
        <w:t xml:space="preserve">  :  </w:t>
      </w:r>
    </w:p>
    <w:p w14:paraId="060E8DD3" w14:textId="0F697D0B" w:rsid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ab/>
        <w:t>Reeds gerealiseerd</w:t>
      </w:r>
    </w:p>
    <w:p w14:paraId="12C88183" w14:textId="20C80449" w:rsidR="003B6E1E" w:rsidRDefault="003B6E1E" w:rsidP="003B6E1E">
      <w:pPr>
        <w:spacing w:line="240" w:lineRule="auto"/>
        <w:ind w:left="708"/>
        <w:rPr>
          <w:rFonts w:asciiTheme="minorHAnsi" w:hAnsiTheme="minorHAnsi" w:cstheme="minorHAnsi"/>
          <w:szCs w:val="22"/>
        </w:rPr>
      </w:pPr>
    </w:p>
    <w:p w14:paraId="34592050" w14:textId="77777777" w:rsidR="003B6E1E" w:rsidRPr="003B6E1E" w:rsidRDefault="003B6E1E" w:rsidP="003B6E1E">
      <w:pPr>
        <w:spacing w:line="240" w:lineRule="auto"/>
        <w:ind w:left="708"/>
        <w:rPr>
          <w:rFonts w:asciiTheme="minorHAnsi" w:hAnsiTheme="minorHAnsi" w:cstheme="minorHAnsi"/>
          <w:szCs w:val="22"/>
        </w:rPr>
      </w:pPr>
    </w:p>
    <w:p w14:paraId="311D3B48" w14:textId="694890F3" w:rsidR="003B6E1E" w:rsidRPr="003B6E1E" w:rsidRDefault="003B6E1E" w:rsidP="003B6E1E">
      <w:pPr>
        <w:spacing w:line="240" w:lineRule="auto"/>
        <w:ind w:left="708"/>
        <w:rPr>
          <w:rFonts w:asciiTheme="minorHAnsi" w:hAnsiTheme="minorHAnsi" w:cstheme="minorHAnsi"/>
          <w:b/>
          <w:bCs/>
          <w:szCs w:val="22"/>
        </w:rPr>
      </w:pPr>
      <w:r w:rsidRPr="003B6E1E">
        <w:rPr>
          <w:rFonts w:asciiTheme="minorHAnsi" w:hAnsiTheme="minorHAnsi" w:cstheme="minorHAnsi"/>
          <w:b/>
          <w:bCs/>
          <w:szCs w:val="22"/>
        </w:rPr>
        <w:t xml:space="preserve">B.  Overschrijding doelstelling 2019  </w:t>
      </w:r>
      <w:r w:rsidRPr="003B6E1E">
        <w:rPr>
          <w:rFonts w:asciiTheme="minorHAnsi" w:hAnsiTheme="minorHAnsi" w:cstheme="minorHAnsi"/>
          <w:b/>
          <w:bCs/>
          <w:szCs w:val="22"/>
        </w:rPr>
        <w:t xml:space="preserve">- </w:t>
      </w:r>
      <w:r w:rsidRPr="003B6E1E">
        <w:rPr>
          <w:rFonts w:asciiTheme="minorHAnsi" w:hAnsiTheme="minorHAnsi" w:cstheme="minorHAnsi"/>
          <w:b/>
          <w:bCs/>
          <w:szCs w:val="22"/>
        </w:rPr>
        <w:t xml:space="preserve"> </w:t>
      </w:r>
      <w:proofErr w:type="spellStart"/>
      <w:r w:rsidRPr="003B6E1E">
        <w:rPr>
          <w:rFonts w:asciiTheme="minorHAnsi" w:hAnsiTheme="minorHAnsi" w:cstheme="minorHAnsi"/>
          <w:b/>
          <w:bCs/>
          <w:szCs w:val="22"/>
        </w:rPr>
        <w:t>Dépassement</w:t>
      </w:r>
      <w:proofErr w:type="spellEnd"/>
      <w:r w:rsidRPr="003B6E1E">
        <w:rPr>
          <w:rFonts w:asciiTheme="minorHAnsi" w:hAnsiTheme="minorHAnsi" w:cstheme="minorHAnsi"/>
          <w:b/>
          <w:bCs/>
          <w:szCs w:val="22"/>
        </w:rPr>
        <w:t xml:space="preserve"> </w:t>
      </w:r>
      <w:proofErr w:type="spellStart"/>
      <w:r w:rsidRPr="003B6E1E">
        <w:rPr>
          <w:rFonts w:asciiTheme="minorHAnsi" w:hAnsiTheme="minorHAnsi" w:cstheme="minorHAnsi"/>
          <w:b/>
          <w:bCs/>
          <w:szCs w:val="22"/>
        </w:rPr>
        <w:t>objectif</w:t>
      </w:r>
      <w:proofErr w:type="spellEnd"/>
      <w:r w:rsidRPr="003B6E1E">
        <w:rPr>
          <w:rFonts w:asciiTheme="minorHAnsi" w:hAnsiTheme="minorHAnsi" w:cstheme="minorHAnsi"/>
          <w:b/>
          <w:bCs/>
          <w:szCs w:val="22"/>
        </w:rPr>
        <w:t xml:space="preserve"> 2019 </w:t>
      </w:r>
    </w:p>
    <w:p w14:paraId="497817F1"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1F3B49C6"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1. Bedrag van overschrijding inclusief gereserveerde bedragen :  </w:t>
      </w:r>
      <w:proofErr w:type="spellStart"/>
      <w:r w:rsidRPr="003B6E1E">
        <w:rPr>
          <w:rFonts w:asciiTheme="minorHAnsi" w:hAnsiTheme="minorHAnsi" w:cstheme="minorHAnsi"/>
          <w:szCs w:val="22"/>
        </w:rPr>
        <w:t>Montant</w:t>
      </w:r>
      <w:proofErr w:type="spellEnd"/>
      <w:r w:rsidRPr="003B6E1E">
        <w:rPr>
          <w:rFonts w:asciiTheme="minorHAnsi" w:hAnsiTheme="minorHAnsi" w:cstheme="minorHAnsi"/>
          <w:szCs w:val="22"/>
        </w:rPr>
        <w:t xml:space="preserve"> du </w:t>
      </w:r>
      <w:proofErr w:type="spellStart"/>
      <w:r w:rsidRPr="003B6E1E">
        <w:rPr>
          <w:rFonts w:asciiTheme="minorHAnsi" w:hAnsiTheme="minorHAnsi" w:cstheme="minorHAnsi"/>
          <w:szCs w:val="22"/>
        </w:rPr>
        <w:t>dépassement</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montants</w:t>
      </w:r>
      <w:proofErr w:type="spellEnd"/>
      <w:r w:rsidRPr="003B6E1E">
        <w:rPr>
          <w:rFonts w:asciiTheme="minorHAnsi" w:hAnsiTheme="minorHAnsi" w:cstheme="minorHAnsi"/>
          <w:szCs w:val="22"/>
        </w:rPr>
        <w:t xml:space="preserve"> réservés </w:t>
      </w:r>
      <w:proofErr w:type="spellStart"/>
      <w:r w:rsidRPr="003B6E1E">
        <w:rPr>
          <w:rFonts w:asciiTheme="minorHAnsi" w:hAnsiTheme="minorHAnsi" w:cstheme="minorHAnsi"/>
          <w:szCs w:val="22"/>
        </w:rPr>
        <w:t>inclus</w:t>
      </w:r>
      <w:proofErr w:type="spellEnd"/>
      <w:r w:rsidRPr="003B6E1E">
        <w:rPr>
          <w:rFonts w:asciiTheme="minorHAnsi" w:hAnsiTheme="minorHAnsi" w:cstheme="minorHAnsi"/>
          <w:szCs w:val="22"/>
        </w:rPr>
        <w:t xml:space="preserve"> </w:t>
      </w:r>
    </w:p>
    <w:p w14:paraId="408A06DF"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0A367FF8"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2. Oorzaak van overschrijding – </w:t>
      </w:r>
      <w:proofErr w:type="spellStart"/>
      <w:r w:rsidRPr="003B6E1E">
        <w:rPr>
          <w:rFonts w:asciiTheme="minorHAnsi" w:hAnsiTheme="minorHAnsi" w:cstheme="minorHAnsi"/>
          <w:szCs w:val="22"/>
        </w:rPr>
        <w:t>Cause</w:t>
      </w:r>
      <w:proofErr w:type="spellEnd"/>
      <w:r w:rsidRPr="003B6E1E">
        <w:rPr>
          <w:rFonts w:asciiTheme="minorHAnsi" w:hAnsiTheme="minorHAnsi" w:cstheme="minorHAnsi"/>
          <w:szCs w:val="22"/>
        </w:rPr>
        <w:t xml:space="preserve"> du </w:t>
      </w:r>
      <w:proofErr w:type="spellStart"/>
      <w:r w:rsidRPr="003B6E1E">
        <w:rPr>
          <w:rFonts w:asciiTheme="minorHAnsi" w:hAnsiTheme="minorHAnsi" w:cstheme="minorHAnsi"/>
          <w:szCs w:val="22"/>
        </w:rPr>
        <w:t>dépassement</w:t>
      </w:r>
      <w:proofErr w:type="spellEnd"/>
      <w:r w:rsidRPr="003B6E1E">
        <w:rPr>
          <w:rFonts w:asciiTheme="minorHAnsi" w:hAnsiTheme="minorHAnsi" w:cstheme="minorHAnsi"/>
          <w:szCs w:val="22"/>
        </w:rPr>
        <w:t xml:space="preserve"> </w:t>
      </w:r>
    </w:p>
    <w:p w14:paraId="67D7F03C"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62280EE7"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3. Detail positief gereserveerde bedragen – Détail des </w:t>
      </w:r>
      <w:proofErr w:type="spellStart"/>
      <w:r w:rsidRPr="003B6E1E">
        <w:rPr>
          <w:rFonts w:asciiTheme="minorHAnsi" w:hAnsiTheme="minorHAnsi" w:cstheme="minorHAnsi"/>
          <w:szCs w:val="22"/>
        </w:rPr>
        <w:t>montants</w:t>
      </w:r>
      <w:proofErr w:type="spellEnd"/>
      <w:r w:rsidRPr="003B6E1E">
        <w:rPr>
          <w:rFonts w:asciiTheme="minorHAnsi" w:hAnsiTheme="minorHAnsi" w:cstheme="minorHAnsi"/>
          <w:szCs w:val="22"/>
        </w:rPr>
        <w:t xml:space="preserve"> réservés </w:t>
      </w:r>
      <w:proofErr w:type="spellStart"/>
      <w:r w:rsidRPr="003B6E1E">
        <w:rPr>
          <w:rFonts w:asciiTheme="minorHAnsi" w:hAnsiTheme="minorHAnsi" w:cstheme="minorHAnsi"/>
          <w:szCs w:val="22"/>
        </w:rPr>
        <w:t>positifs</w:t>
      </w:r>
      <w:proofErr w:type="spellEnd"/>
      <w:r w:rsidRPr="003B6E1E">
        <w:rPr>
          <w:rFonts w:asciiTheme="minorHAnsi" w:hAnsiTheme="minorHAnsi" w:cstheme="minorHAnsi"/>
          <w:szCs w:val="22"/>
        </w:rPr>
        <w:t xml:space="preserve"> : </w:t>
      </w:r>
    </w:p>
    <w:p w14:paraId="35D09D58"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1F310240" w14:textId="77777777" w:rsidR="003B6E1E" w:rsidRPr="003B6E1E" w:rsidRDefault="003B6E1E" w:rsidP="003B6E1E">
      <w:pPr>
        <w:spacing w:line="240" w:lineRule="auto"/>
        <w:ind w:left="1416"/>
        <w:rPr>
          <w:rFonts w:asciiTheme="minorHAnsi" w:hAnsiTheme="minorHAnsi" w:cstheme="minorHAnsi"/>
          <w:szCs w:val="22"/>
        </w:rPr>
      </w:pPr>
      <w:r w:rsidRPr="003B6E1E">
        <w:rPr>
          <w:rFonts w:asciiTheme="minorHAnsi" w:hAnsiTheme="minorHAnsi" w:cstheme="minorHAnsi"/>
          <w:szCs w:val="22"/>
        </w:rPr>
        <w:t xml:space="preserve">3.1. Omschrijving - </w:t>
      </w:r>
      <w:proofErr w:type="spellStart"/>
      <w:r w:rsidRPr="003B6E1E">
        <w:rPr>
          <w:rFonts w:asciiTheme="minorHAnsi" w:hAnsiTheme="minorHAnsi" w:cstheme="minorHAnsi"/>
          <w:szCs w:val="22"/>
        </w:rPr>
        <w:t>Description</w:t>
      </w:r>
      <w:proofErr w:type="spellEnd"/>
      <w:r w:rsidRPr="003B6E1E">
        <w:rPr>
          <w:rFonts w:asciiTheme="minorHAnsi" w:hAnsiTheme="minorHAnsi" w:cstheme="minorHAnsi"/>
          <w:szCs w:val="22"/>
        </w:rPr>
        <w:t xml:space="preserve"> :  </w:t>
      </w:r>
    </w:p>
    <w:p w14:paraId="6EE6BA90" w14:textId="7CD5E0D6" w:rsidR="003B6E1E" w:rsidRPr="003B6E1E" w:rsidRDefault="003B6E1E" w:rsidP="003B6E1E">
      <w:pPr>
        <w:spacing w:line="240" w:lineRule="auto"/>
        <w:ind w:left="1416"/>
        <w:rPr>
          <w:rFonts w:asciiTheme="minorHAnsi" w:hAnsiTheme="minorHAnsi" w:cstheme="minorHAnsi"/>
          <w:szCs w:val="22"/>
        </w:rPr>
      </w:pPr>
      <w:r w:rsidRPr="003B6E1E">
        <w:rPr>
          <w:rFonts w:asciiTheme="minorHAnsi" w:hAnsiTheme="minorHAnsi" w:cstheme="minorHAnsi"/>
          <w:szCs w:val="22"/>
        </w:rPr>
        <w:t xml:space="preserve"> Budget op jaarbasis :   Budget </w:t>
      </w:r>
      <w:proofErr w:type="spellStart"/>
      <w:r w:rsidRPr="003B6E1E">
        <w:rPr>
          <w:rFonts w:asciiTheme="minorHAnsi" w:hAnsiTheme="minorHAnsi" w:cstheme="minorHAnsi"/>
          <w:szCs w:val="22"/>
        </w:rPr>
        <w:t>sur</w:t>
      </w:r>
      <w:proofErr w:type="spellEnd"/>
      <w:r w:rsidRPr="003B6E1E">
        <w:rPr>
          <w:rFonts w:asciiTheme="minorHAnsi" w:hAnsiTheme="minorHAnsi" w:cstheme="minorHAnsi"/>
          <w:szCs w:val="22"/>
        </w:rPr>
        <w:t xml:space="preserve"> base </w:t>
      </w:r>
      <w:proofErr w:type="spellStart"/>
      <w:r w:rsidRPr="003B6E1E">
        <w:rPr>
          <w:rFonts w:asciiTheme="minorHAnsi" w:hAnsiTheme="minorHAnsi" w:cstheme="minorHAnsi"/>
          <w:szCs w:val="22"/>
        </w:rPr>
        <w:t>annuelle</w:t>
      </w:r>
      <w:proofErr w:type="spellEnd"/>
      <w:r w:rsidRPr="003B6E1E">
        <w:rPr>
          <w:rFonts w:asciiTheme="minorHAnsi" w:hAnsiTheme="minorHAnsi" w:cstheme="minorHAnsi"/>
          <w:szCs w:val="22"/>
        </w:rPr>
        <w:t xml:space="preserve">   </w:t>
      </w:r>
    </w:p>
    <w:p w14:paraId="249014D5" w14:textId="77777777" w:rsidR="003B6E1E" w:rsidRPr="003B6E1E" w:rsidRDefault="003B6E1E" w:rsidP="003B6E1E">
      <w:pPr>
        <w:spacing w:line="240" w:lineRule="auto"/>
        <w:ind w:left="1416"/>
        <w:rPr>
          <w:rFonts w:asciiTheme="minorHAnsi" w:hAnsiTheme="minorHAnsi" w:cstheme="minorHAnsi"/>
          <w:szCs w:val="22"/>
        </w:rPr>
      </w:pPr>
      <w:r w:rsidRPr="003B6E1E">
        <w:rPr>
          <w:rFonts w:asciiTheme="minorHAnsi" w:hAnsiTheme="minorHAnsi" w:cstheme="minorHAnsi"/>
          <w:szCs w:val="22"/>
        </w:rPr>
        <w:t xml:space="preserve"> Gereserveerd bedrag :   </w:t>
      </w:r>
      <w:proofErr w:type="spellStart"/>
      <w:r w:rsidRPr="003B6E1E">
        <w:rPr>
          <w:rFonts w:asciiTheme="minorHAnsi" w:hAnsiTheme="minorHAnsi" w:cstheme="minorHAnsi"/>
          <w:szCs w:val="22"/>
        </w:rPr>
        <w:t>Montant</w:t>
      </w:r>
      <w:proofErr w:type="spellEnd"/>
      <w:r w:rsidRPr="003B6E1E">
        <w:rPr>
          <w:rFonts w:asciiTheme="minorHAnsi" w:hAnsiTheme="minorHAnsi" w:cstheme="minorHAnsi"/>
          <w:szCs w:val="22"/>
        </w:rPr>
        <w:t xml:space="preserve"> réservé   </w:t>
      </w:r>
    </w:p>
    <w:p w14:paraId="467C0639" w14:textId="77777777" w:rsidR="003B6E1E" w:rsidRPr="003B6E1E" w:rsidRDefault="003B6E1E" w:rsidP="003B6E1E">
      <w:pPr>
        <w:spacing w:line="240" w:lineRule="auto"/>
        <w:ind w:left="1416"/>
        <w:rPr>
          <w:rFonts w:asciiTheme="minorHAnsi" w:hAnsiTheme="minorHAnsi" w:cstheme="minorHAnsi"/>
          <w:szCs w:val="22"/>
        </w:rPr>
      </w:pPr>
      <w:r w:rsidRPr="003B6E1E">
        <w:rPr>
          <w:rFonts w:asciiTheme="minorHAnsi" w:hAnsiTheme="minorHAnsi" w:cstheme="minorHAnsi"/>
          <w:szCs w:val="22"/>
        </w:rPr>
        <w:t xml:space="preserve"> Effectieve of realistische toepassingsdatum  :   Date </w:t>
      </w:r>
      <w:proofErr w:type="spellStart"/>
      <w:r w:rsidRPr="003B6E1E">
        <w:rPr>
          <w:rFonts w:asciiTheme="minorHAnsi" w:hAnsiTheme="minorHAnsi" w:cstheme="minorHAnsi"/>
          <w:szCs w:val="22"/>
        </w:rPr>
        <w:t>d’application</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effective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ou</w:t>
      </w:r>
      <w:proofErr w:type="spellEnd"/>
      <w:r w:rsidRPr="003B6E1E">
        <w:rPr>
          <w:rFonts w:asciiTheme="minorHAnsi" w:hAnsiTheme="minorHAnsi" w:cstheme="minorHAnsi"/>
          <w:szCs w:val="22"/>
        </w:rPr>
        <w:t xml:space="preserve"> réaliste   </w:t>
      </w:r>
    </w:p>
    <w:p w14:paraId="1F078031" w14:textId="77777777" w:rsidR="003B6E1E" w:rsidRPr="003B6E1E" w:rsidRDefault="003B6E1E" w:rsidP="003B6E1E">
      <w:pPr>
        <w:spacing w:line="240" w:lineRule="auto"/>
        <w:ind w:left="1416"/>
        <w:rPr>
          <w:rFonts w:asciiTheme="minorHAnsi" w:hAnsiTheme="minorHAnsi" w:cstheme="minorHAnsi"/>
          <w:szCs w:val="22"/>
        </w:rPr>
      </w:pPr>
      <w:r w:rsidRPr="003B6E1E">
        <w:rPr>
          <w:rFonts w:asciiTheme="minorHAnsi" w:hAnsiTheme="minorHAnsi" w:cstheme="minorHAnsi"/>
          <w:szCs w:val="22"/>
        </w:rPr>
        <w:t xml:space="preserve"> </w:t>
      </w:r>
    </w:p>
    <w:p w14:paraId="7DCD9636" w14:textId="77777777" w:rsidR="003B6E1E" w:rsidRPr="003B6E1E" w:rsidRDefault="003B6E1E" w:rsidP="003B6E1E">
      <w:pPr>
        <w:spacing w:line="240" w:lineRule="auto"/>
        <w:ind w:left="1416"/>
        <w:rPr>
          <w:rFonts w:asciiTheme="minorHAnsi" w:hAnsiTheme="minorHAnsi" w:cstheme="minorHAnsi"/>
          <w:szCs w:val="22"/>
        </w:rPr>
      </w:pPr>
      <w:r w:rsidRPr="003B6E1E">
        <w:rPr>
          <w:rFonts w:asciiTheme="minorHAnsi" w:hAnsiTheme="minorHAnsi" w:cstheme="minorHAnsi"/>
          <w:szCs w:val="22"/>
        </w:rPr>
        <w:t xml:space="preserve">3.2. Omschrijving - </w:t>
      </w:r>
      <w:proofErr w:type="spellStart"/>
      <w:r w:rsidRPr="003B6E1E">
        <w:rPr>
          <w:rFonts w:asciiTheme="minorHAnsi" w:hAnsiTheme="minorHAnsi" w:cstheme="minorHAnsi"/>
          <w:szCs w:val="22"/>
        </w:rPr>
        <w:t>Description</w:t>
      </w:r>
      <w:proofErr w:type="spellEnd"/>
      <w:r w:rsidRPr="003B6E1E">
        <w:rPr>
          <w:rFonts w:asciiTheme="minorHAnsi" w:hAnsiTheme="minorHAnsi" w:cstheme="minorHAnsi"/>
          <w:szCs w:val="22"/>
        </w:rPr>
        <w:t xml:space="preserve"> :  </w:t>
      </w:r>
    </w:p>
    <w:p w14:paraId="0D2BB6A9" w14:textId="77777777" w:rsidR="003B6E1E" w:rsidRPr="003B6E1E" w:rsidRDefault="003B6E1E" w:rsidP="003B6E1E">
      <w:pPr>
        <w:spacing w:line="240" w:lineRule="auto"/>
        <w:ind w:left="1416"/>
        <w:rPr>
          <w:rFonts w:asciiTheme="minorHAnsi" w:hAnsiTheme="minorHAnsi" w:cstheme="minorHAnsi"/>
          <w:szCs w:val="22"/>
        </w:rPr>
      </w:pPr>
      <w:r w:rsidRPr="003B6E1E">
        <w:rPr>
          <w:rFonts w:asciiTheme="minorHAnsi" w:hAnsiTheme="minorHAnsi" w:cstheme="minorHAnsi"/>
          <w:szCs w:val="22"/>
        </w:rPr>
        <w:t xml:space="preserve"> Budget op jaarbasis :   Budget </w:t>
      </w:r>
      <w:proofErr w:type="spellStart"/>
      <w:r w:rsidRPr="003B6E1E">
        <w:rPr>
          <w:rFonts w:asciiTheme="minorHAnsi" w:hAnsiTheme="minorHAnsi" w:cstheme="minorHAnsi"/>
          <w:szCs w:val="22"/>
        </w:rPr>
        <w:t>sur</w:t>
      </w:r>
      <w:proofErr w:type="spellEnd"/>
      <w:r w:rsidRPr="003B6E1E">
        <w:rPr>
          <w:rFonts w:asciiTheme="minorHAnsi" w:hAnsiTheme="minorHAnsi" w:cstheme="minorHAnsi"/>
          <w:szCs w:val="22"/>
        </w:rPr>
        <w:t xml:space="preserve"> base </w:t>
      </w:r>
      <w:proofErr w:type="spellStart"/>
      <w:r w:rsidRPr="003B6E1E">
        <w:rPr>
          <w:rFonts w:asciiTheme="minorHAnsi" w:hAnsiTheme="minorHAnsi" w:cstheme="minorHAnsi"/>
          <w:szCs w:val="22"/>
        </w:rPr>
        <w:t>annuelle</w:t>
      </w:r>
      <w:proofErr w:type="spellEnd"/>
      <w:r w:rsidRPr="003B6E1E">
        <w:rPr>
          <w:rFonts w:asciiTheme="minorHAnsi" w:hAnsiTheme="minorHAnsi" w:cstheme="minorHAnsi"/>
          <w:szCs w:val="22"/>
        </w:rPr>
        <w:t xml:space="preserve">   </w:t>
      </w:r>
    </w:p>
    <w:p w14:paraId="610B2997" w14:textId="77777777" w:rsidR="003B6E1E" w:rsidRPr="003B6E1E" w:rsidRDefault="003B6E1E" w:rsidP="003B6E1E">
      <w:pPr>
        <w:spacing w:line="240" w:lineRule="auto"/>
        <w:ind w:left="1416"/>
        <w:rPr>
          <w:rFonts w:asciiTheme="minorHAnsi" w:hAnsiTheme="minorHAnsi" w:cstheme="minorHAnsi"/>
          <w:szCs w:val="22"/>
        </w:rPr>
      </w:pPr>
      <w:r w:rsidRPr="003B6E1E">
        <w:rPr>
          <w:rFonts w:asciiTheme="minorHAnsi" w:hAnsiTheme="minorHAnsi" w:cstheme="minorHAnsi"/>
          <w:szCs w:val="22"/>
        </w:rPr>
        <w:t xml:space="preserve"> Gereserveerd bedrag :   </w:t>
      </w:r>
      <w:proofErr w:type="spellStart"/>
      <w:r w:rsidRPr="003B6E1E">
        <w:rPr>
          <w:rFonts w:asciiTheme="minorHAnsi" w:hAnsiTheme="minorHAnsi" w:cstheme="minorHAnsi"/>
          <w:szCs w:val="22"/>
        </w:rPr>
        <w:t>Montant</w:t>
      </w:r>
      <w:proofErr w:type="spellEnd"/>
      <w:r w:rsidRPr="003B6E1E">
        <w:rPr>
          <w:rFonts w:asciiTheme="minorHAnsi" w:hAnsiTheme="minorHAnsi" w:cstheme="minorHAnsi"/>
          <w:szCs w:val="22"/>
        </w:rPr>
        <w:t xml:space="preserve"> réservé   </w:t>
      </w:r>
    </w:p>
    <w:p w14:paraId="0447688A" w14:textId="77777777" w:rsidR="003B6E1E" w:rsidRPr="003B6E1E" w:rsidRDefault="003B6E1E" w:rsidP="003B6E1E">
      <w:pPr>
        <w:spacing w:line="240" w:lineRule="auto"/>
        <w:ind w:left="1416"/>
        <w:rPr>
          <w:rFonts w:asciiTheme="minorHAnsi" w:hAnsiTheme="minorHAnsi" w:cstheme="minorHAnsi"/>
          <w:szCs w:val="22"/>
        </w:rPr>
      </w:pPr>
      <w:r w:rsidRPr="003B6E1E">
        <w:rPr>
          <w:rFonts w:asciiTheme="minorHAnsi" w:hAnsiTheme="minorHAnsi" w:cstheme="minorHAnsi"/>
          <w:szCs w:val="22"/>
        </w:rPr>
        <w:t xml:space="preserve"> Effectieve of realistische toepassingsdatum  :   Date </w:t>
      </w:r>
      <w:proofErr w:type="spellStart"/>
      <w:r w:rsidRPr="003B6E1E">
        <w:rPr>
          <w:rFonts w:asciiTheme="minorHAnsi" w:hAnsiTheme="minorHAnsi" w:cstheme="minorHAnsi"/>
          <w:szCs w:val="22"/>
        </w:rPr>
        <w:t>d’application</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effective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ou</w:t>
      </w:r>
      <w:proofErr w:type="spellEnd"/>
      <w:r w:rsidRPr="003B6E1E">
        <w:rPr>
          <w:rFonts w:asciiTheme="minorHAnsi" w:hAnsiTheme="minorHAnsi" w:cstheme="minorHAnsi"/>
          <w:szCs w:val="22"/>
        </w:rPr>
        <w:t xml:space="preserve"> réaliste     </w:t>
      </w:r>
    </w:p>
    <w:p w14:paraId="6B382200" w14:textId="01AD6D2A" w:rsidR="003B6E1E" w:rsidRPr="003B6E1E" w:rsidRDefault="003B6E1E" w:rsidP="003B6E1E">
      <w:pPr>
        <w:spacing w:line="240" w:lineRule="auto"/>
        <w:ind w:left="1416"/>
        <w:rPr>
          <w:rFonts w:asciiTheme="minorHAnsi" w:hAnsiTheme="minorHAnsi" w:cstheme="minorHAnsi"/>
          <w:szCs w:val="22"/>
        </w:rPr>
      </w:pPr>
      <w:r>
        <w:rPr>
          <w:rFonts w:asciiTheme="minorHAnsi" w:hAnsiTheme="minorHAnsi" w:cstheme="minorHAnsi"/>
          <w:szCs w:val="22"/>
        </w:rPr>
        <w:t xml:space="preserve"> </w:t>
      </w:r>
      <w:r w:rsidRPr="003B6E1E">
        <w:rPr>
          <w:rFonts w:asciiTheme="minorHAnsi" w:hAnsiTheme="minorHAnsi" w:cstheme="minorHAnsi"/>
          <w:szCs w:val="22"/>
        </w:rPr>
        <w:t xml:space="preserve">NCAZ_2019_092  </w:t>
      </w:r>
    </w:p>
    <w:p w14:paraId="637D528F"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59D51BD4"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4. Compenserende structurele maatregel – </w:t>
      </w:r>
      <w:proofErr w:type="spellStart"/>
      <w:r w:rsidRPr="003B6E1E">
        <w:rPr>
          <w:rFonts w:asciiTheme="minorHAnsi" w:hAnsiTheme="minorHAnsi" w:cstheme="minorHAnsi"/>
          <w:szCs w:val="22"/>
        </w:rPr>
        <w:t>Mesure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structurelle</w:t>
      </w:r>
      <w:proofErr w:type="spellEnd"/>
      <w:r w:rsidRPr="003B6E1E">
        <w:rPr>
          <w:rFonts w:asciiTheme="minorHAnsi" w:hAnsiTheme="minorHAnsi" w:cstheme="minorHAnsi"/>
          <w:szCs w:val="22"/>
        </w:rPr>
        <w:t xml:space="preserve"> compensatoire * * onverminderd de uitvoering van besparingsmaatregelen waarvoor reeds een beslissing werd genomen inzake het begrotingsdoelstelling 2019, maar nog geen concrete uitvoeringsmaatregelen werden genomen. * sous réserve de </w:t>
      </w:r>
      <w:proofErr w:type="spellStart"/>
      <w:r w:rsidRPr="003B6E1E">
        <w:rPr>
          <w:rFonts w:asciiTheme="minorHAnsi" w:hAnsiTheme="minorHAnsi" w:cstheme="minorHAnsi"/>
          <w:szCs w:val="22"/>
        </w:rPr>
        <w:t>l’exécution</w:t>
      </w:r>
      <w:proofErr w:type="spellEnd"/>
      <w:r w:rsidRPr="003B6E1E">
        <w:rPr>
          <w:rFonts w:asciiTheme="minorHAnsi" w:hAnsiTheme="minorHAnsi" w:cstheme="minorHAnsi"/>
          <w:szCs w:val="22"/>
        </w:rPr>
        <w:t xml:space="preserve"> des </w:t>
      </w:r>
      <w:proofErr w:type="spellStart"/>
      <w:r w:rsidRPr="003B6E1E">
        <w:rPr>
          <w:rFonts w:asciiTheme="minorHAnsi" w:hAnsiTheme="minorHAnsi" w:cstheme="minorHAnsi"/>
          <w:szCs w:val="22"/>
        </w:rPr>
        <w:t>mesures</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d’économie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qui</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doivent</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encore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être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exécutées</w:t>
      </w:r>
      <w:proofErr w:type="spellEnd"/>
      <w:r w:rsidRPr="003B6E1E">
        <w:rPr>
          <w:rFonts w:asciiTheme="minorHAnsi" w:hAnsiTheme="minorHAnsi" w:cstheme="minorHAnsi"/>
          <w:szCs w:val="22"/>
        </w:rPr>
        <w:t xml:space="preserve">, pour </w:t>
      </w:r>
      <w:proofErr w:type="spellStart"/>
      <w:r w:rsidRPr="003B6E1E">
        <w:rPr>
          <w:rFonts w:asciiTheme="minorHAnsi" w:hAnsiTheme="minorHAnsi" w:cstheme="minorHAnsi"/>
          <w:szCs w:val="22"/>
        </w:rPr>
        <w:t>lesquelles</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une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décision</w:t>
      </w:r>
      <w:proofErr w:type="spellEnd"/>
      <w:r w:rsidRPr="003B6E1E">
        <w:rPr>
          <w:rFonts w:asciiTheme="minorHAnsi" w:hAnsiTheme="minorHAnsi" w:cstheme="minorHAnsi"/>
          <w:szCs w:val="22"/>
        </w:rPr>
        <w:t xml:space="preserve"> a déjà </w:t>
      </w:r>
      <w:proofErr w:type="spellStart"/>
      <w:r w:rsidRPr="003B6E1E">
        <w:rPr>
          <w:rFonts w:asciiTheme="minorHAnsi" w:hAnsiTheme="minorHAnsi" w:cstheme="minorHAnsi"/>
          <w:szCs w:val="22"/>
        </w:rPr>
        <w:t>été</w:t>
      </w:r>
      <w:proofErr w:type="spellEnd"/>
      <w:r w:rsidRPr="003B6E1E">
        <w:rPr>
          <w:rFonts w:asciiTheme="minorHAnsi" w:hAnsiTheme="minorHAnsi" w:cstheme="minorHAnsi"/>
          <w:szCs w:val="22"/>
        </w:rPr>
        <w:t xml:space="preserve"> prise en </w:t>
      </w:r>
      <w:proofErr w:type="spellStart"/>
      <w:r w:rsidRPr="003B6E1E">
        <w:rPr>
          <w:rFonts w:asciiTheme="minorHAnsi" w:hAnsiTheme="minorHAnsi" w:cstheme="minorHAnsi"/>
          <w:szCs w:val="22"/>
        </w:rPr>
        <w:t>ce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qui</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concerne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l’objectif</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budgétaire</w:t>
      </w:r>
      <w:proofErr w:type="spellEnd"/>
      <w:r w:rsidRPr="003B6E1E">
        <w:rPr>
          <w:rFonts w:asciiTheme="minorHAnsi" w:hAnsiTheme="minorHAnsi" w:cstheme="minorHAnsi"/>
          <w:szCs w:val="22"/>
        </w:rPr>
        <w:t xml:space="preserve"> 2019, mais pour </w:t>
      </w:r>
      <w:proofErr w:type="spellStart"/>
      <w:r w:rsidRPr="003B6E1E">
        <w:rPr>
          <w:rFonts w:asciiTheme="minorHAnsi" w:hAnsiTheme="minorHAnsi" w:cstheme="minorHAnsi"/>
          <w:szCs w:val="22"/>
        </w:rPr>
        <w:t>lesquelles</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aucune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mesure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d’exécution</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concrète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n’a</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encore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été</w:t>
      </w:r>
      <w:proofErr w:type="spellEnd"/>
      <w:r w:rsidRPr="003B6E1E">
        <w:rPr>
          <w:rFonts w:asciiTheme="minorHAnsi" w:hAnsiTheme="minorHAnsi" w:cstheme="minorHAnsi"/>
          <w:szCs w:val="22"/>
        </w:rPr>
        <w:t xml:space="preserve"> prise. </w:t>
      </w:r>
    </w:p>
    <w:p w14:paraId="5F9972B9"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1CD313D4"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Omschrijving - </w:t>
      </w:r>
      <w:proofErr w:type="spellStart"/>
      <w:r w:rsidRPr="003B6E1E">
        <w:rPr>
          <w:rFonts w:asciiTheme="minorHAnsi" w:hAnsiTheme="minorHAnsi" w:cstheme="minorHAnsi"/>
          <w:szCs w:val="22"/>
        </w:rPr>
        <w:t>Description</w:t>
      </w:r>
      <w:proofErr w:type="spellEnd"/>
      <w:r w:rsidRPr="003B6E1E">
        <w:rPr>
          <w:rFonts w:asciiTheme="minorHAnsi" w:hAnsiTheme="minorHAnsi" w:cstheme="minorHAnsi"/>
          <w:szCs w:val="22"/>
        </w:rPr>
        <w:t xml:space="preserve"> : * schrapping van nog niet uitgevoerde positieve nieuwe initiatieven – </w:t>
      </w:r>
      <w:proofErr w:type="spellStart"/>
      <w:r w:rsidRPr="003B6E1E">
        <w:rPr>
          <w:rFonts w:asciiTheme="minorHAnsi" w:hAnsiTheme="minorHAnsi" w:cstheme="minorHAnsi"/>
          <w:szCs w:val="22"/>
        </w:rPr>
        <w:t>suppression</w:t>
      </w:r>
      <w:proofErr w:type="spellEnd"/>
      <w:r w:rsidRPr="003B6E1E">
        <w:rPr>
          <w:rFonts w:asciiTheme="minorHAnsi" w:hAnsiTheme="minorHAnsi" w:cstheme="minorHAnsi"/>
          <w:szCs w:val="22"/>
        </w:rPr>
        <w:t xml:space="preserve"> des </w:t>
      </w:r>
      <w:proofErr w:type="spellStart"/>
      <w:r w:rsidRPr="003B6E1E">
        <w:rPr>
          <w:rFonts w:asciiTheme="minorHAnsi" w:hAnsiTheme="minorHAnsi" w:cstheme="minorHAnsi"/>
          <w:szCs w:val="22"/>
        </w:rPr>
        <w:t>nouvelles</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initiatives</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positives</w:t>
      </w:r>
      <w:proofErr w:type="spellEnd"/>
      <w:r w:rsidRPr="003B6E1E">
        <w:rPr>
          <w:rFonts w:asciiTheme="minorHAnsi" w:hAnsiTheme="minorHAnsi" w:cstheme="minorHAnsi"/>
          <w:szCs w:val="22"/>
        </w:rPr>
        <w:t xml:space="preserve"> non </w:t>
      </w:r>
      <w:proofErr w:type="spellStart"/>
      <w:r w:rsidRPr="003B6E1E">
        <w:rPr>
          <w:rFonts w:asciiTheme="minorHAnsi" w:hAnsiTheme="minorHAnsi" w:cstheme="minorHAnsi"/>
          <w:szCs w:val="22"/>
        </w:rPr>
        <w:t>encore</w:t>
      </w:r>
      <w:proofErr w:type="spellEnd"/>
      <w:r w:rsidRPr="003B6E1E">
        <w:rPr>
          <w:rFonts w:asciiTheme="minorHAnsi" w:hAnsiTheme="minorHAnsi" w:cstheme="minorHAnsi"/>
          <w:szCs w:val="22"/>
        </w:rPr>
        <w:t xml:space="preserve"> </w:t>
      </w:r>
      <w:proofErr w:type="spellStart"/>
      <w:r w:rsidRPr="003B6E1E">
        <w:rPr>
          <w:rFonts w:asciiTheme="minorHAnsi" w:hAnsiTheme="minorHAnsi" w:cstheme="minorHAnsi"/>
          <w:szCs w:val="22"/>
        </w:rPr>
        <w:t>exécutées</w:t>
      </w:r>
      <w:proofErr w:type="spellEnd"/>
      <w:r w:rsidRPr="003B6E1E">
        <w:rPr>
          <w:rFonts w:asciiTheme="minorHAnsi" w:hAnsiTheme="minorHAnsi" w:cstheme="minorHAnsi"/>
          <w:szCs w:val="22"/>
        </w:rPr>
        <w:t xml:space="preserve"> </w:t>
      </w:r>
    </w:p>
    <w:p w14:paraId="68AC5FB7"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4780CA7A" w14:textId="75419E79"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 andere – </w:t>
      </w:r>
      <w:proofErr w:type="spellStart"/>
      <w:r w:rsidRPr="003B6E1E">
        <w:rPr>
          <w:rFonts w:asciiTheme="minorHAnsi" w:hAnsiTheme="minorHAnsi" w:cstheme="minorHAnsi"/>
          <w:szCs w:val="22"/>
        </w:rPr>
        <w:t>autres</w:t>
      </w:r>
      <w:proofErr w:type="spellEnd"/>
      <w:r w:rsidRPr="003B6E1E">
        <w:rPr>
          <w:rFonts w:asciiTheme="minorHAnsi" w:hAnsiTheme="minorHAnsi" w:cstheme="minorHAnsi"/>
          <w:szCs w:val="22"/>
        </w:rPr>
        <w:t xml:space="preserve">  </w:t>
      </w:r>
      <w:bookmarkStart w:id="0" w:name="_GoBack"/>
      <w:bookmarkEnd w:id="0"/>
      <w:r w:rsidRPr="003B6E1E">
        <w:rPr>
          <w:rFonts w:asciiTheme="minorHAnsi" w:hAnsiTheme="minorHAnsi" w:cstheme="minorHAnsi"/>
          <w:szCs w:val="22"/>
        </w:rPr>
        <w:t xml:space="preserve"> </w:t>
      </w:r>
    </w:p>
    <w:p w14:paraId="32E479AC"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021C7CAD"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Besparing op jaarbasis :  Economie </w:t>
      </w:r>
      <w:proofErr w:type="spellStart"/>
      <w:r w:rsidRPr="003B6E1E">
        <w:rPr>
          <w:rFonts w:asciiTheme="minorHAnsi" w:hAnsiTheme="minorHAnsi" w:cstheme="minorHAnsi"/>
          <w:szCs w:val="22"/>
        </w:rPr>
        <w:t>sur</w:t>
      </w:r>
      <w:proofErr w:type="spellEnd"/>
      <w:r w:rsidRPr="003B6E1E">
        <w:rPr>
          <w:rFonts w:asciiTheme="minorHAnsi" w:hAnsiTheme="minorHAnsi" w:cstheme="minorHAnsi"/>
          <w:szCs w:val="22"/>
        </w:rPr>
        <w:t xml:space="preserve"> base </w:t>
      </w:r>
      <w:proofErr w:type="spellStart"/>
      <w:r w:rsidRPr="003B6E1E">
        <w:rPr>
          <w:rFonts w:asciiTheme="minorHAnsi" w:hAnsiTheme="minorHAnsi" w:cstheme="minorHAnsi"/>
          <w:szCs w:val="22"/>
        </w:rPr>
        <w:t>annuelle</w:t>
      </w:r>
      <w:proofErr w:type="spellEnd"/>
      <w:r w:rsidRPr="003B6E1E">
        <w:rPr>
          <w:rFonts w:asciiTheme="minorHAnsi" w:hAnsiTheme="minorHAnsi" w:cstheme="minorHAnsi"/>
          <w:szCs w:val="22"/>
        </w:rPr>
        <w:t xml:space="preserve">   </w:t>
      </w:r>
    </w:p>
    <w:p w14:paraId="19E7AD60"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67F2FC04"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Reglementaire basis :  Base réglementaire   </w:t>
      </w:r>
    </w:p>
    <w:p w14:paraId="6FBB0283"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745C4C5B"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lastRenderedPageBreak/>
        <w:t xml:space="preserve">Reglementaire wijziging ?  :  </w:t>
      </w:r>
      <w:proofErr w:type="spellStart"/>
      <w:r w:rsidRPr="003B6E1E">
        <w:rPr>
          <w:rFonts w:asciiTheme="minorHAnsi" w:hAnsiTheme="minorHAnsi" w:cstheme="minorHAnsi"/>
          <w:szCs w:val="22"/>
        </w:rPr>
        <w:t>Modification</w:t>
      </w:r>
      <w:proofErr w:type="spellEnd"/>
      <w:r w:rsidRPr="003B6E1E">
        <w:rPr>
          <w:rFonts w:asciiTheme="minorHAnsi" w:hAnsiTheme="minorHAnsi" w:cstheme="minorHAnsi"/>
          <w:szCs w:val="22"/>
        </w:rPr>
        <w:t xml:space="preserve"> réglementaire ?   </w:t>
      </w:r>
    </w:p>
    <w:p w14:paraId="13EA2723"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18EC28BB"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Te doorlopen traject :  </w:t>
      </w:r>
      <w:proofErr w:type="spellStart"/>
      <w:r w:rsidRPr="003B6E1E">
        <w:rPr>
          <w:rFonts w:asciiTheme="minorHAnsi" w:hAnsiTheme="minorHAnsi" w:cstheme="minorHAnsi"/>
          <w:szCs w:val="22"/>
        </w:rPr>
        <w:t>Trajet</w:t>
      </w:r>
      <w:proofErr w:type="spellEnd"/>
      <w:r w:rsidRPr="003B6E1E">
        <w:rPr>
          <w:rFonts w:asciiTheme="minorHAnsi" w:hAnsiTheme="minorHAnsi" w:cstheme="minorHAnsi"/>
          <w:szCs w:val="22"/>
        </w:rPr>
        <w:t xml:space="preserve"> à </w:t>
      </w:r>
      <w:proofErr w:type="spellStart"/>
      <w:r w:rsidRPr="003B6E1E">
        <w:rPr>
          <w:rFonts w:asciiTheme="minorHAnsi" w:hAnsiTheme="minorHAnsi" w:cstheme="minorHAnsi"/>
          <w:szCs w:val="22"/>
        </w:rPr>
        <w:t>suivre</w:t>
      </w:r>
      <w:proofErr w:type="spellEnd"/>
      <w:r w:rsidRPr="003B6E1E">
        <w:rPr>
          <w:rFonts w:asciiTheme="minorHAnsi" w:hAnsiTheme="minorHAnsi" w:cstheme="minorHAnsi"/>
          <w:szCs w:val="22"/>
        </w:rPr>
        <w:t xml:space="preserve">   </w:t>
      </w:r>
    </w:p>
    <w:p w14:paraId="36E35E8F"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4BAF5882"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Realistische toepassingsdatum  :  Date </w:t>
      </w:r>
      <w:proofErr w:type="spellStart"/>
      <w:r w:rsidRPr="003B6E1E">
        <w:rPr>
          <w:rFonts w:asciiTheme="minorHAnsi" w:hAnsiTheme="minorHAnsi" w:cstheme="minorHAnsi"/>
          <w:szCs w:val="22"/>
        </w:rPr>
        <w:t>d’application</w:t>
      </w:r>
      <w:proofErr w:type="spellEnd"/>
      <w:r w:rsidRPr="003B6E1E">
        <w:rPr>
          <w:rFonts w:asciiTheme="minorHAnsi" w:hAnsiTheme="minorHAnsi" w:cstheme="minorHAnsi"/>
          <w:szCs w:val="22"/>
        </w:rPr>
        <w:t xml:space="preserve"> réaliste   </w:t>
      </w:r>
    </w:p>
    <w:p w14:paraId="20E354C9"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4C386987"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Stand van zaken  :  </w:t>
      </w:r>
      <w:proofErr w:type="spellStart"/>
      <w:r w:rsidRPr="003B6E1E">
        <w:rPr>
          <w:rFonts w:asciiTheme="minorHAnsi" w:hAnsiTheme="minorHAnsi" w:cstheme="minorHAnsi"/>
          <w:szCs w:val="22"/>
        </w:rPr>
        <w:t>Etat</w:t>
      </w:r>
      <w:proofErr w:type="spellEnd"/>
      <w:r w:rsidRPr="003B6E1E">
        <w:rPr>
          <w:rFonts w:asciiTheme="minorHAnsi" w:hAnsiTheme="minorHAnsi" w:cstheme="minorHAnsi"/>
          <w:szCs w:val="22"/>
        </w:rPr>
        <w:t xml:space="preserve"> de la </w:t>
      </w:r>
      <w:proofErr w:type="spellStart"/>
      <w:r w:rsidRPr="003B6E1E">
        <w:rPr>
          <w:rFonts w:asciiTheme="minorHAnsi" w:hAnsiTheme="minorHAnsi" w:cstheme="minorHAnsi"/>
          <w:szCs w:val="22"/>
        </w:rPr>
        <w:t>situation</w:t>
      </w:r>
      <w:proofErr w:type="spellEnd"/>
      <w:r w:rsidRPr="003B6E1E">
        <w:rPr>
          <w:rFonts w:asciiTheme="minorHAnsi" w:hAnsiTheme="minorHAnsi" w:cstheme="minorHAnsi"/>
          <w:szCs w:val="22"/>
        </w:rPr>
        <w:t xml:space="preserve">   </w:t>
      </w:r>
    </w:p>
    <w:p w14:paraId="2B3536F6"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 </w:t>
      </w:r>
    </w:p>
    <w:p w14:paraId="338A49D1" w14:textId="77777777" w:rsidR="003B6E1E" w:rsidRPr="003B6E1E" w:rsidRDefault="003B6E1E" w:rsidP="003B6E1E">
      <w:pPr>
        <w:spacing w:line="240" w:lineRule="auto"/>
        <w:ind w:left="708"/>
        <w:rPr>
          <w:rFonts w:asciiTheme="minorHAnsi" w:hAnsiTheme="minorHAnsi" w:cstheme="minorHAnsi"/>
          <w:szCs w:val="22"/>
        </w:rPr>
      </w:pPr>
      <w:r w:rsidRPr="003B6E1E">
        <w:rPr>
          <w:rFonts w:asciiTheme="minorHAnsi" w:hAnsiTheme="minorHAnsi" w:cstheme="minorHAnsi"/>
          <w:szCs w:val="22"/>
        </w:rPr>
        <w:t xml:space="preserve">Commentaar - </w:t>
      </w:r>
      <w:proofErr w:type="spellStart"/>
      <w:r w:rsidRPr="003B6E1E">
        <w:rPr>
          <w:rFonts w:asciiTheme="minorHAnsi" w:hAnsiTheme="minorHAnsi" w:cstheme="minorHAnsi"/>
          <w:szCs w:val="22"/>
        </w:rPr>
        <w:t>Commentaire</w:t>
      </w:r>
      <w:proofErr w:type="spellEnd"/>
      <w:r w:rsidRPr="003B6E1E">
        <w:rPr>
          <w:rFonts w:asciiTheme="minorHAnsi" w:hAnsiTheme="minorHAnsi" w:cstheme="minorHAnsi"/>
          <w:szCs w:val="22"/>
        </w:rPr>
        <w:t xml:space="preserve">  :</w:t>
      </w:r>
    </w:p>
    <w:p w14:paraId="31D5EC46" w14:textId="77777777" w:rsidR="002D254D" w:rsidRPr="003B6E1E" w:rsidRDefault="002D254D" w:rsidP="003B6E1E">
      <w:pPr>
        <w:spacing w:line="240" w:lineRule="auto"/>
        <w:ind w:left="1842"/>
        <w:rPr>
          <w:rFonts w:asciiTheme="minorHAnsi" w:hAnsiTheme="minorHAnsi" w:cstheme="minorHAnsi"/>
          <w:szCs w:val="22"/>
        </w:rPr>
      </w:pPr>
    </w:p>
    <w:sectPr w:rsidR="002D254D" w:rsidRPr="003B6E1E" w:rsidSect="0052337F">
      <w:headerReference w:type="default" r:id="rId7"/>
      <w:footerReference w:type="default" r:id="rId8"/>
      <w:headerReference w:type="first" r:id="rId9"/>
      <w:footerReference w:type="first" r:id="rId10"/>
      <w:type w:val="continuous"/>
      <w:pgSz w:w="11900" w:h="16840"/>
      <w:pgMar w:top="1418" w:right="1588" w:bottom="851" w:left="426" w:header="284"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CBB97" w14:textId="77777777" w:rsidR="002A03C1" w:rsidRDefault="002A03C1" w:rsidP="002E2973">
      <w:pPr>
        <w:spacing w:line="240" w:lineRule="auto"/>
      </w:pPr>
      <w:r>
        <w:separator/>
      </w:r>
    </w:p>
  </w:endnote>
  <w:endnote w:type="continuationSeparator" w:id="0">
    <w:p w14:paraId="02C14B58" w14:textId="77777777" w:rsidR="002A03C1" w:rsidRDefault="002A03C1"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Light">
    <w:altName w:val="Calibri"/>
    <w:charset w:val="00"/>
    <w:family w:val="auto"/>
    <w:pitch w:val="variable"/>
    <w:sig w:usb0="20000007" w:usb1="00000001" w:usb2="00000000" w:usb3="00000000" w:csb0="00000193"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Muli ExtraBold">
    <w:altName w:val="Calibri"/>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2994" w14:textId="77777777" w:rsidR="002A03C1" w:rsidRDefault="002A03C1">
    <w:pPr>
      <w:pStyle w:val="Voettekst"/>
      <w:rPr>
        <w:rStyle w:val="Paginanummer"/>
        <w:rFonts w:cs="Times New Roman (Hoofdtekst CS)"/>
        <w:smallCaps/>
        <w:sz w:val="12"/>
      </w:rPr>
    </w:pPr>
  </w:p>
  <w:p w14:paraId="43AEF9F1" w14:textId="77777777" w:rsidR="002A03C1" w:rsidRDefault="002A03C1">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0A117C">
      <w:rPr>
        <w:rStyle w:val="Paginanummer"/>
        <w:rFonts w:cs="Times New Roman (Hoofdtekst CS)"/>
        <w:smallCaps/>
        <w:noProof/>
        <w:sz w:val="12"/>
      </w:rPr>
      <w:t>2</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3B6E1E">
      <w:fldChar w:fldCharType="begin"/>
    </w:r>
    <w:r w:rsidR="003B6E1E">
      <w:instrText xml:space="preserve"> NUMPAGES  \* MERGEFORMAT </w:instrText>
    </w:r>
    <w:r w:rsidR="003B6E1E">
      <w:fldChar w:fldCharType="separate"/>
    </w:r>
    <w:r w:rsidR="000A117C" w:rsidRPr="000A117C">
      <w:rPr>
        <w:rStyle w:val="Paginanummer"/>
        <w:rFonts w:cs="Times New Roman (Hoofdtekst CS)"/>
        <w:smallCaps/>
        <w:noProof/>
        <w:sz w:val="12"/>
      </w:rPr>
      <w:t>2</w:t>
    </w:r>
    <w:r w:rsidR="003B6E1E">
      <w:rPr>
        <w:rStyle w:val="Paginanummer"/>
        <w:rFonts w:cs="Times New Roman (Hoofdtekst CS)"/>
        <w:smallCaps/>
        <w:noProof/>
        <w:sz w:val="12"/>
      </w:rPr>
      <w:fldChar w:fldCharType="end"/>
    </w:r>
  </w:p>
  <w:p w14:paraId="2AB770F6" w14:textId="77777777" w:rsidR="002A03C1" w:rsidRDefault="002A03C1">
    <w:pPr>
      <w:pStyle w:val="Voettekst"/>
      <w:rPr>
        <w:rStyle w:val="Paginanummer"/>
        <w:rFonts w:cs="Times New Roman (Hoofdtekst CS)"/>
        <w:smallCaps/>
        <w:sz w:val="12"/>
      </w:rPr>
    </w:pPr>
  </w:p>
  <w:p w14:paraId="5A75621C" w14:textId="77777777" w:rsidR="002A03C1" w:rsidRDefault="002A03C1">
    <w:pPr>
      <w:pStyle w:val="Voettekst"/>
      <w:rPr>
        <w:rStyle w:val="Paginanummer"/>
        <w:rFonts w:cs="Times New Roman (Hoofdtekst CS)"/>
        <w:smallCaps/>
        <w:sz w:val="12"/>
      </w:rPr>
    </w:pPr>
  </w:p>
  <w:p w14:paraId="6441B6B8" w14:textId="77777777" w:rsidR="002A03C1" w:rsidRDefault="002A03C1">
    <w:pPr>
      <w:pStyle w:val="Voettekst"/>
      <w:rPr>
        <w:rStyle w:val="Paginanummer"/>
        <w:rFonts w:cs="Times New Roman (Hoofdtekst CS)"/>
        <w:smallCaps/>
        <w:sz w:val="12"/>
      </w:rPr>
    </w:pPr>
  </w:p>
  <w:p w14:paraId="480B95EC" w14:textId="77777777" w:rsidR="002A03C1" w:rsidRDefault="002A03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01DE" w14:textId="77777777" w:rsidR="002A03C1" w:rsidRDefault="002A03C1" w:rsidP="00797FDC">
    <w:pPr>
      <w:pStyle w:val="Voettekst"/>
      <w:spacing w:line="160" w:lineRule="exact"/>
      <w:ind w:right="360" w:hanging="1276"/>
      <w:rPr>
        <w:rFonts w:ascii="Muli ExtraBold" w:hAnsi="Muli ExtraBold" w:cs="Times New Roman (Hoofdtekst CS)"/>
        <w:b/>
        <w:color w:val="979999"/>
        <w:sz w:val="12"/>
      </w:rPr>
    </w:pPr>
  </w:p>
  <w:p w14:paraId="160A5ABF" w14:textId="77777777" w:rsidR="002A03C1" w:rsidRPr="000A3BDF" w:rsidRDefault="002A03C1"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52337F">
          <w:rPr>
            <w:rStyle w:val="Paginanummer"/>
            <w:rFonts w:cs="Times New Roman (Hoofdtekst CS)"/>
            <w:smallCaps/>
            <w:noProof/>
            <w:sz w:val="12"/>
          </w:rPr>
          <w:t>1</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3B6E1E">
          <w:fldChar w:fldCharType="begin"/>
        </w:r>
        <w:r w:rsidR="003B6E1E">
          <w:instrText xml:space="preserve"> NUMPAGES  \* MERGEFORMAT </w:instrText>
        </w:r>
        <w:r w:rsidR="003B6E1E">
          <w:fldChar w:fldCharType="separate"/>
        </w:r>
        <w:r w:rsidR="0052337F" w:rsidRPr="0052337F">
          <w:rPr>
            <w:rStyle w:val="Paginanummer"/>
            <w:rFonts w:cs="Times New Roman (Hoofdtekst CS)"/>
            <w:smallCaps/>
            <w:noProof/>
            <w:sz w:val="12"/>
          </w:rPr>
          <w:t>1</w:t>
        </w:r>
        <w:r w:rsidR="003B6E1E">
          <w:rPr>
            <w:rStyle w:val="Paginanummer"/>
            <w:rFonts w:cs="Times New Roman (Hoofdtekst CS)"/>
            <w:smallCaps/>
            <w:noProof/>
            <w:sz w:val="12"/>
          </w:rPr>
          <w:fldChar w:fldCharType="end"/>
        </w:r>
      </w:sdtContent>
    </w:sdt>
  </w:p>
  <w:p w14:paraId="26481499"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Prins Boudewijnlaan 1, 2550 Kontich</w:t>
    </w:r>
  </w:p>
  <w:p w14:paraId="364B08CD"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779D646E"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6C22C67F"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KBC 407-8129911-39</w:t>
    </w:r>
  </w:p>
  <w:p w14:paraId="0D25DDC4"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5FCA3" w14:textId="77777777" w:rsidR="002A03C1" w:rsidRDefault="002A03C1" w:rsidP="002E2973">
      <w:pPr>
        <w:spacing w:line="240" w:lineRule="auto"/>
      </w:pPr>
      <w:r>
        <w:separator/>
      </w:r>
    </w:p>
  </w:footnote>
  <w:footnote w:type="continuationSeparator" w:id="0">
    <w:p w14:paraId="528DB412" w14:textId="77777777" w:rsidR="002A03C1" w:rsidRDefault="002A03C1"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03E1" w14:textId="77777777" w:rsidR="002A03C1" w:rsidRDefault="002A03C1">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1293AAB0" wp14:editId="4607D75D">
          <wp:simplePos x="0" y="0"/>
          <wp:positionH relativeFrom="page">
            <wp:posOffset>371475</wp:posOffset>
          </wp:positionH>
          <wp:positionV relativeFrom="page">
            <wp:posOffset>-57150</wp:posOffset>
          </wp:positionV>
          <wp:extent cx="6381750" cy="695325"/>
          <wp:effectExtent l="1905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6381750" cy="695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AEE0" w14:textId="77777777" w:rsidR="002A03C1" w:rsidRDefault="00826E55" w:rsidP="0052337F">
    <w:pPr>
      <w:pStyle w:val="Koptekst"/>
      <w:ind w:left="567"/>
      <w:jc w:val="both"/>
    </w:pPr>
    <w:r>
      <w:rPr>
        <w:noProof/>
        <w:lang w:val="nl-BE" w:eastAsia="nl-BE"/>
      </w:rPr>
      <w:drawing>
        <wp:inline distT="0" distB="0" distL="0" distR="0" wp14:anchorId="35DDD1D1" wp14:editId="19C72043">
          <wp:extent cx="3543300" cy="1247775"/>
          <wp:effectExtent l="19050" t="0" r="0" b="0"/>
          <wp:docPr id="3" name="Afbeelding 1" descr="C:\Users\ASGB\Desktop\ASGB-Kartel-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B\Desktop\ASGB-Kartel-links.jpg"/>
                  <pic:cNvPicPr>
                    <a:picLocks noChangeAspect="1" noChangeArrowheads="1"/>
                  </pic:cNvPicPr>
                </pic:nvPicPr>
                <pic:blipFill>
                  <a:blip r:embed="rId1"/>
                  <a:srcRect/>
                  <a:stretch>
                    <a:fillRect/>
                  </a:stretch>
                </pic:blipFill>
                <pic:spPr bwMode="auto">
                  <a:xfrm>
                    <a:off x="0" y="0"/>
                    <a:ext cx="3543300" cy="1247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22B42"/>
    <w:multiLevelType w:val="hybridMultilevel"/>
    <w:tmpl w:val="CD18BCD4"/>
    <w:lvl w:ilvl="0" w:tplc="C65656C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15:restartNumberingAfterBreak="0">
    <w:nsid w:val="308523FF"/>
    <w:multiLevelType w:val="hybridMultilevel"/>
    <w:tmpl w:val="551A3084"/>
    <w:styleLink w:val="Gemporteerdestijl1"/>
    <w:lvl w:ilvl="0" w:tplc="845406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38FA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9EC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6677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741C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88E7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94CA2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3D8B6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2C8E5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56" w:hanging="15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38EC012B"/>
    <w:multiLevelType w:val="hybridMultilevel"/>
    <w:tmpl w:val="551A3084"/>
    <w:numStyleLink w:val="Gemporteerdestijl1"/>
  </w:abstractNum>
  <w:abstractNum w:abstractNumId="13"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bookFoldPrintingSheets w:val="-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32861"/>
    <w:rsid w:val="00077F14"/>
    <w:rsid w:val="000815E7"/>
    <w:rsid w:val="000A117C"/>
    <w:rsid w:val="000A3BDF"/>
    <w:rsid w:val="000D783C"/>
    <w:rsid w:val="00134229"/>
    <w:rsid w:val="001E1BED"/>
    <w:rsid w:val="001E6374"/>
    <w:rsid w:val="001F18E7"/>
    <w:rsid w:val="002A03C1"/>
    <w:rsid w:val="002D254D"/>
    <w:rsid w:val="002D4D69"/>
    <w:rsid w:val="002D62D6"/>
    <w:rsid w:val="002D78B8"/>
    <w:rsid w:val="002E2973"/>
    <w:rsid w:val="003871AD"/>
    <w:rsid w:val="003956D2"/>
    <w:rsid w:val="003B6E1E"/>
    <w:rsid w:val="00422712"/>
    <w:rsid w:val="00446066"/>
    <w:rsid w:val="004B0887"/>
    <w:rsid w:val="004F1F0D"/>
    <w:rsid w:val="00522AE9"/>
    <w:rsid w:val="0052337F"/>
    <w:rsid w:val="005C10A3"/>
    <w:rsid w:val="005D58F9"/>
    <w:rsid w:val="00617EE1"/>
    <w:rsid w:val="006E1832"/>
    <w:rsid w:val="00781403"/>
    <w:rsid w:val="00797FDC"/>
    <w:rsid w:val="007C0C8B"/>
    <w:rsid w:val="00826E55"/>
    <w:rsid w:val="008378DB"/>
    <w:rsid w:val="008551EF"/>
    <w:rsid w:val="008556F4"/>
    <w:rsid w:val="00866D2A"/>
    <w:rsid w:val="0092142D"/>
    <w:rsid w:val="00A30C02"/>
    <w:rsid w:val="00A6265A"/>
    <w:rsid w:val="00AA450F"/>
    <w:rsid w:val="00AC7455"/>
    <w:rsid w:val="00B529A0"/>
    <w:rsid w:val="00B536AB"/>
    <w:rsid w:val="00B657E6"/>
    <w:rsid w:val="00CB604B"/>
    <w:rsid w:val="00D61D45"/>
    <w:rsid w:val="00D713C5"/>
    <w:rsid w:val="00D927B3"/>
    <w:rsid w:val="00DB2FF6"/>
    <w:rsid w:val="00E73399"/>
    <w:rsid w:val="00EC4974"/>
    <w:rsid w:val="00EC53A6"/>
    <w:rsid w:val="00FF0C22"/>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D0FD4"/>
  <w15:docId w15:val="{3C8ED800-86F8-4482-8111-38D183B8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paragraph" w:customStyle="1" w:styleId="Standaard1">
    <w:name w:val="Standaard1"/>
    <w:rsid w:val="00A30C02"/>
    <w:pPr>
      <w:pBdr>
        <w:top w:val="nil"/>
        <w:left w:val="nil"/>
        <w:bottom w:val="nil"/>
        <w:right w:val="nil"/>
        <w:between w:val="nil"/>
        <w:bar w:val="nil"/>
      </w:pBdr>
    </w:pPr>
    <w:rPr>
      <w:rFonts w:ascii="Helvetica Neue" w:eastAsia="Arial Unicode MS" w:hAnsi="Helvetica Neue" w:cs="Arial Unicode MS"/>
      <w:color w:val="000000"/>
      <w:sz w:val="22"/>
      <w:szCs w:val="22"/>
      <w:bdr w:val="nil"/>
      <w:lang w:val="nl-BE" w:eastAsia="nl-BE"/>
    </w:rPr>
  </w:style>
  <w:style w:type="numbering" w:customStyle="1" w:styleId="Gemporteerdestijl1">
    <w:name w:val="Geïmporteerde stijl 1"/>
    <w:rsid w:val="00A30C02"/>
    <w:pPr>
      <w:numPr>
        <w:numId w:val="13"/>
      </w:numPr>
    </w:pPr>
  </w:style>
  <w:style w:type="paragraph" w:styleId="Ballontekst">
    <w:name w:val="Balloon Text"/>
    <w:basedOn w:val="Standaard"/>
    <w:link w:val="BallontekstChar"/>
    <w:uiPriority w:val="99"/>
    <w:semiHidden/>
    <w:unhideWhenUsed/>
    <w:rsid w:val="00826E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55"/>
    <w:rPr>
      <w:rFonts w:ascii="Tahoma" w:hAnsi="Tahoma" w:cs="Tahoma"/>
      <w:sz w:val="16"/>
      <w:szCs w:val="16"/>
    </w:rPr>
  </w:style>
  <w:style w:type="paragraph" w:styleId="Normaalweb">
    <w:name w:val="Normal (Web)"/>
    <w:basedOn w:val="Standaard"/>
    <w:uiPriority w:val="99"/>
    <w:unhideWhenUsed/>
    <w:rsid w:val="002D254D"/>
    <w:pPr>
      <w:spacing w:before="100" w:beforeAutospacing="1" w:after="100" w:afterAutospacing="1" w:line="240" w:lineRule="auto"/>
    </w:pPr>
    <w:rPr>
      <w:rFonts w:ascii="Times New Roman" w:eastAsia="Times New Roman" w:hAnsi="Times New Roman" w:cs="Times New Roman"/>
      <w:sz w:val="24"/>
      <w:lang w:val="nl-BE" w:eastAsia="nl-BE"/>
    </w:rPr>
  </w:style>
  <w:style w:type="character" w:customStyle="1" w:styleId="object">
    <w:name w:val="object"/>
    <w:basedOn w:val="Standaardalinea-lettertype"/>
    <w:rsid w:val="002D254D"/>
  </w:style>
  <w:style w:type="character" w:styleId="Zwaar">
    <w:name w:val="Strong"/>
    <w:basedOn w:val="Standaardalinea-lettertype"/>
    <w:uiPriority w:val="22"/>
    <w:qFormat/>
    <w:rsid w:val="001F18E7"/>
    <w:rPr>
      <w:b/>
      <w:bCs/>
    </w:rPr>
  </w:style>
  <w:style w:type="character" w:customStyle="1" w:styleId="apple-converted-space">
    <w:name w:val="apple-converted-space"/>
    <w:basedOn w:val="Standaardalinea-lettertype"/>
    <w:rsid w:val="001F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75384">
      <w:bodyDiv w:val="1"/>
      <w:marLeft w:val="0"/>
      <w:marRight w:val="0"/>
      <w:marTop w:val="0"/>
      <w:marBottom w:val="0"/>
      <w:divBdr>
        <w:top w:val="none" w:sz="0" w:space="0" w:color="auto"/>
        <w:left w:val="none" w:sz="0" w:space="0" w:color="auto"/>
        <w:bottom w:val="none" w:sz="0" w:space="0" w:color="auto"/>
        <w:right w:val="none" w:sz="0" w:space="0" w:color="auto"/>
      </w:divBdr>
      <w:divsChild>
        <w:div w:id="1739398891">
          <w:marLeft w:val="0"/>
          <w:marRight w:val="0"/>
          <w:marTop w:val="0"/>
          <w:marBottom w:val="0"/>
          <w:divBdr>
            <w:top w:val="none" w:sz="0" w:space="0" w:color="auto"/>
            <w:left w:val="none" w:sz="0" w:space="0" w:color="auto"/>
            <w:bottom w:val="none" w:sz="0" w:space="0" w:color="auto"/>
            <w:right w:val="none" w:sz="0" w:space="0" w:color="auto"/>
          </w:divBdr>
          <w:divsChild>
            <w:div w:id="1820071210">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539778957">
                      <w:marLeft w:val="0"/>
                      <w:marRight w:val="0"/>
                      <w:marTop w:val="0"/>
                      <w:marBottom w:val="0"/>
                      <w:divBdr>
                        <w:top w:val="none" w:sz="0" w:space="0" w:color="auto"/>
                        <w:left w:val="none" w:sz="0" w:space="0" w:color="auto"/>
                        <w:bottom w:val="none" w:sz="0" w:space="0" w:color="auto"/>
                        <w:right w:val="none" w:sz="0" w:space="0" w:color="auto"/>
                      </w:divBdr>
                      <w:divsChild>
                        <w:div w:id="1966883482">
                          <w:marLeft w:val="0"/>
                          <w:marRight w:val="0"/>
                          <w:marTop w:val="0"/>
                          <w:marBottom w:val="0"/>
                          <w:divBdr>
                            <w:top w:val="none" w:sz="0" w:space="0" w:color="auto"/>
                            <w:left w:val="none" w:sz="0" w:space="0" w:color="auto"/>
                            <w:bottom w:val="none" w:sz="0" w:space="0" w:color="auto"/>
                            <w:right w:val="none" w:sz="0" w:space="0" w:color="auto"/>
                          </w:divBdr>
                          <w:divsChild>
                            <w:div w:id="1529297397">
                              <w:marLeft w:val="0"/>
                              <w:marRight w:val="0"/>
                              <w:marTop w:val="0"/>
                              <w:marBottom w:val="0"/>
                              <w:divBdr>
                                <w:top w:val="none" w:sz="0" w:space="0" w:color="auto"/>
                                <w:left w:val="none" w:sz="0" w:space="0" w:color="auto"/>
                                <w:bottom w:val="none" w:sz="0" w:space="0" w:color="auto"/>
                                <w:right w:val="none" w:sz="0" w:space="0" w:color="auto"/>
                              </w:divBdr>
                              <w:divsChild>
                                <w:div w:id="11491483">
                                  <w:marLeft w:val="0"/>
                                  <w:marRight w:val="0"/>
                                  <w:marTop w:val="0"/>
                                  <w:marBottom w:val="0"/>
                                  <w:divBdr>
                                    <w:top w:val="none" w:sz="0" w:space="0" w:color="auto"/>
                                    <w:left w:val="none" w:sz="0" w:space="0" w:color="auto"/>
                                    <w:bottom w:val="none" w:sz="0" w:space="0" w:color="auto"/>
                                    <w:right w:val="none" w:sz="0" w:space="0" w:color="auto"/>
                                  </w:divBdr>
                                  <w:divsChild>
                                    <w:div w:id="517157484">
                                      <w:marLeft w:val="0"/>
                                      <w:marRight w:val="0"/>
                                      <w:marTop w:val="0"/>
                                      <w:marBottom w:val="0"/>
                                      <w:divBdr>
                                        <w:top w:val="none" w:sz="0" w:space="0" w:color="auto"/>
                                        <w:left w:val="none" w:sz="0" w:space="0" w:color="auto"/>
                                        <w:bottom w:val="none" w:sz="0" w:space="0" w:color="auto"/>
                                        <w:right w:val="none" w:sz="0" w:space="0" w:color="auto"/>
                                      </w:divBdr>
                                    </w:div>
                                    <w:div w:id="2036954112">
                                      <w:marLeft w:val="0"/>
                                      <w:marRight w:val="0"/>
                                      <w:marTop w:val="0"/>
                                      <w:marBottom w:val="0"/>
                                      <w:divBdr>
                                        <w:top w:val="none" w:sz="0" w:space="0" w:color="auto"/>
                                        <w:left w:val="none" w:sz="0" w:space="0" w:color="auto"/>
                                        <w:bottom w:val="none" w:sz="0" w:space="0" w:color="auto"/>
                                        <w:right w:val="none" w:sz="0" w:space="0" w:color="auto"/>
                                      </w:divBdr>
                                    </w:div>
                                    <w:div w:id="1100372017">
                                      <w:marLeft w:val="0"/>
                                      <w:marRight w:val="0"/>
                                      <w:marTop w:val="0"/>
                                      <w:marBottom w:val="0"/>
                                      <w:divBdr>
                                        <w:top w:val="none" w:sz="0" w:space="0" w:color="auto"/>
                                        <w:left w:val="none" w:sz="0" w:space="0" w:color="auto"/>
                                        <w:bottom w:val="none" w:sz="0" w:space="0" w:color="auto"/>
                                        <w:right w:val="none" w:sz="0" w:space="0" w:color="auto"/>
                                      </w:divBdr>
                                    </w:div>
                                    <w:div w:id="1952467424">
                                      <w:marLeft w:val="0"/>
                                      <w:marRight w:val="0"/>
                                      <w:marTop w:val="0"/>
                                      <w:marBottom w:val="0"/>
                                      <w:divBdr>
                                        <w:top w:val="none" w:sz="0" w:space="0" w:color="auto"/>
                                        <w:left w:val="none" w:sz="0" w:space="0" w:color="auto"/>
                                        <w:bottom w:val="none" w:sz="0" w:space="0" w:color="auto"/>
                                        <w:right w:val="none" w:sz="0" w:space="0" w:color="auto"/>
                                      </w:divBdr>
                                    </w:div>
                                    <w:div w:id="1127773544">
                                      <w:marLeft w:val="0"/>
                                      <w:marRight w:val="0"/>
                                      <w:marTop w:val="0"/>
                                      <w:marBottom w:val="0"/>
                                      <w:divBdr>
                                        <w:top w:val="none" w:sz="0" w:space="0" w:color="auto"/>
                                        <w:left w:val="none" w:sz="0" w:space="0" w:color="auto"/>
                                        <w:bottom w:val="none" w:sz="0" w:space="0" w:color="auto"/>
                                        <w:right w:val="none" w:sz="0" w:space="0" w:color="auto"/>
                                      </w:divBdr>
                                    </w:div>
                                    <w:div w:id="1195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126057">
      <w:bodyDiv w:val="1"/>
      <w:marLeft w:val="0"/>
      <w:marRight w:val="0"/>
      <w:marTop w:val="0"/>
      <w:marBottom w:val="0"/>
      <w:divBdr>
        <w:top w:val="none" w:sz="0" w:space="0" w:color="auto"/>
        <w:left w:val="none" w:sz="0" w:space="0" w:color="auto"/>
        <w:bottom w:val="none" w:sz="0" w:space="0" w:color="auto"/>
        <w:right w:val="none" w:sz="0" w:space="0" w:color="auto"/>
      </w:divBdr>
      <w:divsChild>
        <w:div w:id="1651903697">
          <w:marLeft w:val="0"/>
          <w:marRight w:val="0"/>
          <w:marTop w:val="0"/>
          <w:marBottom w:val="0"/>
          <w:divBdr>
            <w:top w:val="none" w:sz="0" w:space="0" w:color="auto"/>
            <w:left w:val="none" w:sz="0" w:space="0" w:color="auto"/>
            <w:bottom w:val="none" w:sz="0" w:space="0" w:color="auto"/>
            <w:right w:val="none" w:sz="0" w:space="0" w:color="auto"/>
          </w:divBdr>
          <w:divsChild>
            <w:div w:id="173157902">
              <w:marLeft w:val="0"/>
              <w:marRight w:val="0"/>
              <w:marTop w:val="0"/>
              <w:marBottom w:val="0"/>
              <w:divBdr>
                <w:top w:val="none" w:sz="0" w:space="0" w:color="auto"/>
                <w:left w:val="none" w:sz="0" w:space="0" w:color="auto"/>
                <w:bottom w:val="none" w:sz="0" w:space="0" w:color="auto"/>
                <w:right w:val="none" w:sz="0" w:space="0" w:color="auto"/>
              </w:divBdr>
              <w:divsChild>
                <w:div w:id="1458722585">
                  <w:marLeft w:val="0"/>
                  <w:marRight w:val="0"/>
                  <w:marTop w:val="0"/>
                  <w:marBottom w:val="0"/>
                  <w:divBdr>
                    <w:top w:val="none" w:sz="0" w:space="0" w:color="auto"/>
                    <w:left w:val="none" w:sz="0" w:space="0" w:color="auto"/>
                    <w:bottom w:val="none" w:sz="0" w:space="0" w:color="auto"/>
                    <w:right w:val="none" w:sz="0" w:space="0" w:color="auto"/>
                  </w:divBdr>
                  <w:divsChild>
                    <w:div w:id="1767379758">
                      <w:marLeft w:val="0"/>
                      <w:marRight w:val="0"/>
                      <w:marTop w:val="0"/>
                      <w:marBottom w:val="0"/>
                      <w:divBdr>
                        <w:top w:val="none" w:sz="0" w:space="0" w:color="auto"/>
                        <w:left w:val="none" w:sz="0" w:space="0" w:color="auto"/>
                        <w:bottom w:val="none" w:sz="0" w:space="0" w:color="auto"/>
                        <w:right w:val="none" w:sz="0" w:space="0" w:color="auto"/>
                      </w:divBdr>
                      <w:divsChild>
                        <w:div w:id="1966614026">
                          <w:marLeft w:val="0"/>
                          <w:marRight w:val="0"/>
                          <w:marTop w:val="0"/>
                          <w:marBottom w:val="0"/>
                          <w:divBdr>
                            <w:top w:val="none" w:sz="0" w:space="0" w:color="auto"/>
                            <w:left w:val="none" w:sz="0" w:space="0" w:color="auto"/>
                            <w:bottom w:val="none" w:sz="0" w:space="0" w:color="auto"/>
                            <w:right w:val="none" w:sz="0" w:space="0" w:color="auto"/>
                          </w:divBdr>
                          <w:divsChild>
                            <w:div w:id="499195936">
                              <w:marLeft w:val="0"/>
                              <w:marRight w:val="0"/>
                              <w:marTop w:val="0"/>
                              <w:marBottom w:val="0"/>
                              <w:divBdr>
                                <w:top w:val="none" w:sz="0" w:space="0" w:color="auto"/>
                                <w:left w:val="none" w:sz="0" w:space="0" w:color="auto"/>
                                <w:bottom w:val="none" w:sz="0" w:space="0" w:color="auto"/>
                                <w:right w:val="none" w:sz="0" w:space="0" w:color="auto"/>
                              </w:divBdr>
                              <w:divsChild>
                                <w:div w:id="134419124">
                                  <w:marLeft w:val="0"/>
                                  <w:marRight w:val="0"/>
                                  <w:marTop w:val="0"/>
                                  <w:marBottom w:val="0"/>
                                  <w:divBdr>
                                    <w:top w:val="none" w:sz="0" w:space="0" w:color="auto"/>
                                    <w:left w:val="none" w:sz="0" w:space="0" w:color="auto"/>
                                    <w:bottom w:val="none" w:sz="0" w:space="0" w:color="auto"/>
                                    <w:right w:val="none" w:sz="0" w:space="0" w:color="auto"/>
                                  </w:divBdr>
                                  <w:divsChild>
                                    <w:div w:id="705179485">
                                      <w:marLeft w:val="0"/>
                                      <w:marRight w:val="0"/>
                                      <w:marTop w:val="0"/>
                                      <w:marBottom w:val="0"/>
                                      <w:divBdr>
                                        <w:top w:val="none" w:sz="0" w:space="0" w:color="auto"/>
                                        <w:left w:val="none" w:sz="0" w:space="0" w:color="auto"/>
                                        <w:bottom w:val="none" w:sz="0" w:space="0" w:color="auto"/>
                                        <w:right w:val="none" w:sz="0" w:space="0" w:color="auto"/>
                                      </w:divBdr>
                                    </w:div>
                                    <w:div w:id="683629109">
                                      <w:marLeft w:val="0"/>
                                      <w:marRight w:val="0"/>
                                      <w:marTop w:val="0"/>
                                      <w:marBottom w:val="0"/>
                                      <w:divBdr>
                                        <w:top w:val="none" w:sz="0" w:space="0" w:color="auto"/>
                                        <w:left w:val="none" w:sz="0" w:space="0" w:color="auto"/>
                                        <w:bottom w:val="none" w:sz="0" w:space="0" w:color="auto"/>
                                        <w:right w:val="none" w:sz="0" w:space="0" w:color="auto"/>
                                      </w:divBdr>
                                    </w:div>
                                    <w:div w:id="1021785268">
                                      <w:marLeft w:val="0"/>
                                      <w:marRight w:val="0"/>
                                      <w:marTop w:val="0"/>
                                      <w:marBottom w:val="0"/>
                                      <w:divBdr>
                                        <w:top w:val="none" w:sz="0" w:space="0" w:color="auto"/>
                                        <w:left w:val="none" w:sz="0" w:space="0" w:color="auto"/>
                                        <w:bottom w:val="none" w:sz="0" w:space="0" w:color="auto"/>
                                        <w:right w:val="none" w:sz="0" w:space="0" w:color="auto"/>
                                      </w:divBdr>
                                    </w:div>
                                    <w:div w:id="2002997831">
                                      <w:marLeft w:val="0"/>
                                      <w:marRight w:val="0"/>
                                      <w:marTop w:val="0"/>
                                      <w:marBottom w:val="0"/>
                                      <w:divBdr>
                                        <w:top w:val="none" w:sz="0" w:space="0" w:color="auto"/>
                                        <w:left w:val="none" w:sz="0" w:space="0" w:color="auto"/>
                                        <w:bottom w:val="none" w:sz="0" w:space="0" w:color="auto"/>
                                        <w:right w:val="none" w:sz="0" w:space="0" w:color="auto"/>
                                      </w:divBdr>
                                    </w:div>
                                    <w:div w:id="492793002">
                                      <w:marLeft w:val="0"/>
                                      <w:marRight w:val="0"/>
                                      <w:marTop w:val="0"/>
                                      <w:marBottom w:val="0"/>
                                      <w:divBdr>
                                        <w:top w:val="none" w:sz="0" w:space="0" w:color="auto"/>
                                        <w:left w:val="none" w:sz="0" w:space="0" w:color="auto"/>
                                        <w:bottom w:val="none" w:sz="0" w:space="0" w:color="auto"/>
                                        <w:right w:val="none" w:sz="0" w:space="0" w:color="auto"/>
                                      </w:divBdr>
                                    </w:div>
                                    <w:div w:id="1492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Mireille Arens</cp:lastModifiedBy>
  <cp:revision>2</cp:revision>
  <cp:lastPrinted>2018-01-02T11:24:00Z</cp:lastPrinted>
  <dcterms:created xsi:type="dcterms:W3CDTF">2019-09-10T08:49:00Z</dcterms:created>
  <dcterms:modified xsi:type="dcterms:W3CDTF">2019-09-10T08:49:00Z</dcterms:modified>
</cp:coreProperties>
</file>