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2C508" w14:textId="07290546" w:rsidR="00025620" w:rsidRPr="00025620" w:rsidRDefault="00025620" w:rsidP="00025620">
      <w:pPr>
        <w:spacing w:line="240" w:lineRule="auto"/>
        <w:ind w:left="708"/>
        <w:rPr>
          <w:rFonts w:asciiTheme="minorHAnsi" w:hAnsiTheme="minorHAnsi" w:cstheme="minorHAnsi"/>
          <w:b/>
          <w:bCs/>
          <w:szCs w:val="22"/>
          <w:lang w:val="en-US"/>
        </w:rPr>
      </w:pPr>
      <w:r w:rsidRPr="00025620">
        <w:rPr>
          <w:rFonts w:asciiTheme="minorHAnsi" w:hAnsiTheme="minorHAnsi" w:cstheme="minorHAnsi"/>
          <w:b/>
          <w:bCs/>
          <w:szCs w:val="22"/>
          <w:lang w:val="en-US"/>
        </w:rPr>
        <w:t xml:space="preserve">A. </w:t>
      </w:r>
      <w:proofErr w:type="spellStart"/>
      <w:r w:rsidRPr="00025620">
        <w:rPr>
          <w:rFonts w:asciiTheme="minorHAnsi" w:hAnsiTheme="minorHAnsi" w:cstheme="minorHAnsi"/>
          <w:b/>
          <w:bCs/>
          <w:szCs w:val="22"/>
          <w:lang w:val="en-US"/>
        </w:rPr>
        <w:t>Prioritaire</w:t>
      </w:r>
      <w:proofErr w:type="spellEnd"/>
      <w:r w:rsidRPr="00025620">
        <w:rPr>
          <w:rFonts w:asciiTheme="minorHAnsi" w:hAnsiTheme="minorHAnsi" w:cstheme="minorHAnsi"/>
          <w:b/>
          <w:bCs/>
          <w:szCs w:val="22"/>
          <w:lang w:val="en-US"/>
        </w:rPr>
        <w:t xml:space="preserve"> </w:t>
      </w:r>
      <w:proofErr w:type="spellStart"/>
      <w:r w:rsidRPr="00025620">
        <w:rPr>
          <w:rFonts w:asciiTheme="minorHAnsi" w:hAnsiTheme="minorHAnsi" w:cstheme="minorHAnsi"/>
          <w:b/>
          <w:bCs/>
          <w:szCs w:val="22"/>
          <w:lang w:val="en-US"/>
        </w:rPr>
        <w:t>Wijziging</w:t>
      </w:r>
      <w:proofErr w:type="spellEnd"/>
      <w:r w:rsidRPr="00025620">
        <w:rPr>
          <w:rFonts w:asciiTheme="minorHAnsi" w:hAnsiTheme="minorHAnsi" w:cstheme="minorHAnsi"/>
          <w:b/>
          <w:bCs/>
          <w:szCs w:val="22"/>
          <w:lang w:val="en-US"/>
        </w:rPr>
        <w:t xml:space="preserve"> 2020</w:t>
      </w:r>
      <w:r w:rsidR="00E834F6">
        <w:rPr>
          <w:rFonts w:asciiTheme="minorHAnsi" w:hAnsiTheme="minorHAnsi" w:cstheme="minorHAnsi"/>
          <w:b/>
          <w:bCs/>
          <w:szCs w:val="22"/>
          <w:lang w:val="en-US"/>
        </w:rPr>
        <w:t xml:space="preserve"> - </w:t>
      </w:r>
      <w:r w:rsidRPr="00025620">
        <w:rPr>
          <w:rFonts w:asciiTheme="minorHAnsi" w:hAnsiTheme="minorHAnsi" w:cstheme="minorHAnsi"/>
          <w:b/>
          <w:bCs/>
          <w:szCs w:val="22"/>
          <w:lang w:val="en-US"/>
        </w:rPr>
        <w:t xml:space="preserve"> Modification </w:t>
      </w:r>
      <w:proofErr w:type="spellStart"/>
      <w:r w:rsidRPr="00025620">
        <w:rPr>
          <w:rFonts w:asciiTheme="minorHAnsi" w:hAnsiTheme="minorHAnsi" w:cstheme="minorHAnsi"/>
          <w:b/>
          <w:bCs/>
          <w:szCs w:val="22"/>
          <w:lang w:val="en-US"/>
        </w:rPr>
        <w:t>prioritaire</w:t>
      </w:r>
      <w:proofErr w:type="spellEnd"/>
      <w:r w:rsidRPr="00025620">
        <w:rPr>
          <w:rFonts w:asciiTheme="minorHAnsi" w:hAnsiTheme="minorHAnsi" w:cstheme="minorHAnsi"/>
          <w:b/>
          <w:bCs/>
          <w:szCs w:val="22"/>
          <w:lang w:val="en-US"/>
        </w:rPr>
        <w:t xml:space="preserve"> 2020 </w:t>
      </w:r>
    </w:p>
    <w:p w14:paraId="317D8D7D" w14:textId="77777777" w:rsidR="00025620" w:rsidRPr="00025620" w:rsidRDefault="00025620" w:rsidP="00025620">
      <w:pPr>
        <w:spacing w:line="240" w:lineRule="auto"/>
        <w:ind w:left="708"/>
        <w:rPr>
          <w:rFonts w:asciiTheme="minorHAnsi" w:hAnsiTheme="minorHAnsi" w:cstheme="minorHAnsi"/>
          <w:szCs w:val="22"/>
          <w:lang w:val="en-US"/>
        </w:rPr>
      </w:pPr>
      <w:r w:rsidRPr="00025620">
        <w:rPr>
          <w:rFonts w:asciiTheme="minorHAnsi" w:hAnsiTheme="minorHAnsi" w:cstheme="minorHAnsi"/>
          <w:szCs w:val="22"/>
          <w:lang w:val="en-US"/>
        </w:rPr>
        <w:t xml:space="preserve"> </w:t>
      </w:r>
    </w:p>
    <w:p w14:paraId="38A9B61F" w14:textId="3A4900C7" w:rsidR="00025620" w:rsidRPr="00025620" w:rsidRDefault="00025620" w:rsidP="00025620">
      <w:pPr>
        <w:pStyle w:val="Lijstalinea"/>
        <w:numPr>
          <w:ilvl w:val="0"/>
          <w:numId w:val="15"/>
        </w:numPr>
        <w:spacing w:line="240" w:lineRule="auto"/>
        <w:rPr>
          <w:rFonts w:asciiTheme="minorHAnsi" w:hAnsiTheme="minorHAnsi" w:cstheme="minorHAnsi"/>
          <w:szCs w:val="22"/>
          <w:lang w:val="en-US"/>
        </w:rPr>
      </w:pPr>
      <w:proofErr w:type="spellStart"/>
      <w:r w:rsidRPr="00025620">
        <w:rPr>
          <w:rFonts w:asciiTheme="minorHAnsi" w:hAnsiTheme="minorHAnsi" w:cstheme="minorHAnsi"/>
          <w:szCs w:val="22"/>
          <w:lang w:val="en-US"/>
        </w:rPr>
        <w:t>Omschrijving</w:t>
      </w:r>
      <w:proofErr w:type="spellEnd"/>
      <w:r w:rsidRPr="00025620">
        <w:rPr>
          <w:rFonts w:asciiTheme="minorHAnsi" w:hAnsiTheme="minorHAnsi" w:cstheme="minorHAnsi"/>
          <w:szCs w:val="22"/>
          <w:lang w:val="en-US"/>
        </w:rPr>
        <w:t xml:space="preserve"> - Description :  </w:t>
      </w:r>
    </w:p>
    <w:p w14:paraId="30B8BD75" w14:textId="77777777" w:rsidR="00025620" w:rsidRPr="00025620" w:rsidRDefault="00025620" w:rsidP="00025620">
      <w:pPr>
        <w:pStyle w:val="Lijstalinea"/>
        <w:spacing w:line="240" w:lineRule="auto"/>
        <w:ind w:left="1068"/>
        <w:rPr>
          <w:rFonts w:asciiTheme="minorHAnsi" w:hAnsiTheme="minorHAnsi" w:cstheme="minorHAnsi"/>
          <w:szCs w:val="22"/>
          <w:lang w:val="en-US"/>
        </w:rPr>
      </w:pPr>
    </w:p>
    <w:p w14:paraId="61BCA890" w14:textId="37660D36" w:rsidR="00025620" w:rsidRDefault="00025620" w:rsidP="00025620">
      <w:pPr>
        <w:spacing w:line="240" w:lineRule="auto"/>
        <w:ind w:left="1416"/>
        <w:rPr>
          <w:rFonts w:asciiTheme="minorHAnsi" w:hAnsiTheme="minorHAnsi" w:cstheme="minorHAnsi"/>
          <w:szCs w:val="22"/>
        </w:rPr>
      </w:pPr>
      <w:r w:rsidRPr="00025620">
        <w:rPr>
          <w:rFonts w:asciiTheme="minorHAnsi" w:hAnsiTheme="minorHAnsi" w:cstheme="minorHAnsi"/>
          <w:szCs w:val="22"/>
        </w:rPr>
        <w:t xml:space="preserve">invoeren van een toezichthonorarium voor medisch oncologen en hematologen voor het </w:t>
      </w:r>
      <w:proofErr w:type="spellStart"/>
      <w:r w:rsidRPr="00025620">
        <w:rPr>
          <w:rFonts w:asciiTheme="minorHAnsi" w:hAnsiTheme="minorHAnsi" w:cstheme="minorHAnsi"/>
          <w:szCs w:val="22"/>
        </w:rPr>
        <w:t>daghospitaal</w:t>
      </w:r>
      <w:proofErr w:type="spellEnd"/>
      <w:r w:rsidRPr="00025620">
        <w:rPr>
          <w:rFonts w:asciiTheme="minorHAnsi" w:hAnsiTheme="minorHAnsi" w:cstheme="minorHAnsi"/>
          <w:szCs w:val="22"/>
        </w:rPr>
        <w:t>.</w:t>
      </w:r>
    </w:p>
    <w:p w14:paraId="6115B2C6" w14:textId="77777777" w:rsidR="00025620" w:rsidRPr="00025620" w:rsidRDefault="00025620" w:rsidP="00025620">
      <w:pPr>
        <w:spacing w:line="240" w:lineRule="auto"/>
        <w:ind w:left="1416"/>
        <w:rPr>
          <w:rFonts w:asciiTheme="minorHAnsi" w:hAnsiTheme="minorHAnsi" w:cstheme="minorHAnsi"/>
          <w:szCs w:val="22"/>
        </w:rPr>
      </w:pPr>
    </w:p>
    <w:p w14:paraId="1D9B8C55" w14:textId="77777777" w:rsidR="00025620" w:rsidRPr="00025620" w:rsidRDefault="00025620" w:rsidP="00025620">
      <w:pPr>
        <w:spacing w:line="240" w:lineRule="auto"/>
        <w:ind w:left="708"/>
        <w:rPr>
          <w:rFonts w:asciiTheme="minorHAnsi" w:hAnsiTheme="minorHAnsi" w:cstheme="minorHAnsi"/>
          <w:szCs w:val="22"/>
          <w:lang w:val="en-US"/>
        </w:rPr>
      </w:pPr>
      <w:r w:rsidRPr="00025620">
        <w:rPr>
          <w:rFonts w:asciiTheme="minorHAnsi" w:hAnsiTheme="minorHAnsi" w:cstheme="minorHAnsi"/>
          <w:szCs w:val="22"/>
          <w:lang w:val="en-US"/>
        </w:rPr>
        <w:t xml:space="preserve">Budget op </w:t>
      </w:r>
      <w:proofErr w:type="spellStart"/>
      <w:r w:rsidRPr="00025620">
        <w:rPr>
          <w:rFonts w:asciiTheme="minorHAnsi" w:hAnsiTheme="minorHAnsi" w:cstheme="minorHAnsi"/>
          <w:szCs w:val="22"/>
          <w:lang w:val="en-US"/>
        </w:rPr>
        <w:t>jaarbasis</w:t>
      </w:r>
      <w:proofErr w:type="spellEnd"/>
      <w:r w:rsidRPr="00025620">
        <w:rPr>
          <w:rFonts w:asciiTheme="minorHAnsi" w:hAnsiTheme="minorHAnsi" w:cstheme="minorHAnsi"/>
          <w:szCs w:val="22"/>
          <w:lang w:val="en-US"/>
        </w:rPr>
        <w:t xml:space="preserve"> :  Budget sur base </w:t>
      </w:r>
      <w:proofErr w:type="spellStart"/>
      <w:r w:rsidRPr="00025620">
        <w:rPr>
          <w:rFonts w:asciiTheme="minorHAnsi" w:hAnsiTheme="minorHAnsi" w:cstheme="minorHAnsi"/>
          <w:szCs w:val="22"/>
          <w:lang w:val="en-US"/>
        </w:rPr>
        <w:t>annuelle</w:t>
      </w:r>
      <w:proofErr w:type="spellEnd"/>
      <w:r w:rsidRPr="00025620">
        <w:rPr>
          <w:rFonts w:asciiTheme="minorHAnsi" w:hAnsiTheme="minorHAnsi" w:cstheme="minorHAnsi"/>
          <w:szCs w:val="22"/>
          <w:lang w:val="en-US"/>
        </w:rPr>
        <w:t xml:space="preserve">   </w:t>
      </w:r>
    </w:p>
    <w:p w14:paraId="7363618E" w14:textId="18782DD3" w:rsidR="00025620" w:rsidRDefault="00025620" w:rsidP="00025620">
      <w:pPr>
        <w:spacing w:line="240" w:lineRule="auto"/>
        <w:ind w:left="1413"/>
        <w:rPr>
          <w:rFonts w:asciiTheme="minorHAnsi" w:hAnsiTheme="minorHAnsi" w:cstheme="minorHAnsi"/>
          <w:szCs w:val="22"/>
        </w:rPr>
      </w:pPr>
      <w:r w:rsidRPr="00025620">
        <w:rPr>
          <w:rFonts w:asciiTheme="minorHAnsi" w:hAnsiTheme="minorHAnsi" w:cstheme="minorHAnsi"/>
          <w:szCs w:val="22"/>
        </w:rPr>
        <w:t>we voorzien een honorarium gelijk aan dit van de raadpleging (€ 58,2/60,93) te vermenigvuldigen met het jaarlijks aantal chemotherapieën</w:t>
      </w:r>
    </w:p>
    <w:p w14:paraId="5582AD9A" w14:textId="77777777" w:rsidR="00025620" w:rsidRPr="00025620" w:rsidRDefault="00025620" w:rsidP="00025620">
      <w:pPr>
        <w:spacing w:line="240" w:lineRule="auto"/>
        <w:ind w:left="1413"/>
        <w:rPr>
          <w:rFonts w:asciiTheme="minorHAnsi" w:hAnsiTheme="minorHAnsi" w:cstheme="minorHAnsi"/>
          <w:szCs w:val="22"/>
        </w:rPr>
      </w:pPr>
    </w:p>
    <w:p w14:paraId="46A28C22" w14:textId="77777777" w:rsidR="00025620" w:rsidRPr="00025620" w:rsidRDefault="00025620" w:rsidP="00025620">
      <w:pPr>
        <w:spacing w:line="240" w:lineRule="auto"/>
        <w:ind w:left="708"/>
        <w:rPr>
          <w:rFonts w:asciiTheme="minorHAnsi" w:hAnsiTheme="minorHAnsi" w:cstheme="minorHAnsi"/>
          <w:szCs w:val="22"/>
        </w:rPr>
      </w:pPr>
      <w:r w:rsidRPr="00025620">
        <w:rPr>
          <w:rFonts w:asciiTheme="minorHAnsi" w:hAnsiTheme="minorHAnsi" w:cstheme="minorHAnsi"/>
          <w:szCs w:val="22"/>
        </w:rPr>
        <w:t xml:space="preserve">Reglementaire basis :  Base réglementaire   </w:t>
      </w:r>
    </w:p>
    <w:p w14:paraId="64E6BE74" w14:textId="114ABE65" w:rsidR="00025620" w:rsidRDefault="00025620" w:rsidP="00025620">
      <w:pPr>
        <w:spacing w:line="240" w:lineRule="auto"/>
        <w:ind w:left="708" w:firstLine="708"/>
        <w:rPr>
          <w:rFonts w:asciiTheme="minorHAnsi" w:hAnsiTheme="minorHAnsi" w:cstheme="minorHAnsi"/>
          <w:szCs w:val="22"/>
        </w:rPr>
      </w:pPr>
      <w:r w:rsidRPr="00025620">
        <w:rPr>
          <w:rFonts w:asciiTheme="minorHAnsi" w:hAnsiTheme="minorHAnsi" w:cstheme="minorHAnsi"/>
          <w:szCs w:val="22"/>
        </w:rPr>
        <w:t>KB</w:t>
      </w:r>
    </w:p>
    <w:p w14:paraId="7B76ED2C" w14:textId="77777777" w:rsidR="00025620" w:rsidRPr="00025620" w:rsidRDefault="00025620" w:rsidP="00025620">
      <w:pPr>
        <w:spacing w:line="240" w:lineRule="auto"/>
        <w:ind w:left="708" w:firstLine="708"/>
        <w:rPr>
          <w:rFonts w:asciiTheme="minorHAnsi" w:hAnsiTheme="minorHAnsi" w:cstheme="minorHAnsi"/>
          <w:szCs w:val="22"/>
        </w:rPr>
      </w:pPr>
    </w:p>
    <w:p w14:paraId="03255AA3" w14:textId="77777777" w:rsidR="00025620" w:rsidRPr="00025620" w:rsidRDefault="00025620" w:rsidP="00025620">
      <w:pPr>
        <w:spacing w:line="240" w:lineRule="auto"/>
        <w:ind w:left="708"/>
        <w:rPr>
          <w:rFonts w:asciiTheme="minorHAnsi" w:hAnsiTheme="minorHAnsi" w:cstheme="minorHAnsi"/>
          <w:szCs w:val="22"/>
          <w:lang w:val="en-US"/>
        </w:rPr>
      </w:pPr>
      <w:proofErr w:type="spellStart"/>
      <w:r w:rsidRPr="00025620">
        <w:rPr>
          <w:rFonts w:asciiTheme="minorHAnsi" w:hAnsiTheme="minorHAnsi" w:cstheme="minorHAnsi"/>
          <w:szCs w:val="22"/>
          <w:lang w:val="en-US"/>
        </w:rPr>
        <w:t>Reglementaire</w:t>
      </w:r>
      <w:proofErr w:type="spellEnd"/>
      <w:r w:rsidRPr="00025620">
        <w:rPr>
          <w:rFonts w:asciiTheme="minorHAnsi" w:hAnsiTheme="minorHAnsi" w:cstheme="minorHAnsi"/>
          <w:szCs w:val="22"/>
          <w:lang w:val="en-US"/>
        </w:rPr>
        <w:t xml:space="preserve"> </w:t>
      </w:r>
      <w:proofErr w:type="spellStart"/>
      <w:r w:rsidRPr="00025620">
        <w:rPr>
          <w:rFonts w:asciiTheme="minorHAnsi" w:hAnsiTheme="minorHAnsi" w:cstheme="minorHAnsi"/>
          <w:szCs w:val="22"/>
          <w:lang w:val="en-US"/>
        </w:rPr>
        <w:t>wijziging</w:t>
      </w:r>
      <w:proofErr w:type="spellEnd"/>
      <w:r w:rsidRPr="00025620">
        <w:rPr>
          <w:rFonts w:asciiTheme="minorHAnsi" w:hAnsiTheme="minorHAnsi" w:cstheme="minorHAnsi"/>
          <w:szCs w:val="22"/>
          <w:lang w:val="en-US"/>
        </w:rPr>
        <w:t xml:space="preserve"> ?  :  Modification </w:t>
      </w:r>
      <w:proofErr w:type="spellStart"/>
      <w:r w:rsidRPr="00025620">
        <w:rPr>
          <w:rFonts w:asciiTheme="minorHAnsi" w:hAnsiTheme="minorHAnsi" w:cstheme="minorHAnsi"/>
          <w:szCs w:val="22"/>
          <w:lang w:val="en-US"/>
        </w:rPr>
        <w:t>réglementaire</w:t>
      </w:r>
      <w:proofErr w:type="spellEnd"/>
      <w:r w:rsidRPr="00025620">
        <w:rPr>
          <w:rFonts w:asciiTheme="minorHAnsi" w:hAnsiTheme="minorHAnsi" w:cstheme="minorHAnsi"/>
          <w:szCs w:val="22"/>
          <w:lang w:val="en-US"/>
        </w:rPr>
        <w:t xml:space="preserve"> ?   </w:t>
      </w:r>
    </w:p>
    <w:p w14:paraId="4B12C14F" w14:textId="1C75B1F0" w:rsidR="00025620" w:rsidRDefault="00025620" w:rsidP="00025620">
      <w:pPr>
        <w:spacing w:line="240" w:lineRule="auto"/>
        <w:ind w:left="708"/>
        <w:rPr>
          <w:rFonts w:asciiTheme="minorHAnsi" w:hAnsiTheme="minorHAnsi" w:cstheme="minorHAnsi"/>
          <w:szCs w:val="22"/>
        </w:rPr>
      </w:pPr>
      <w:r w:rsidRPr="00025620">
        <w:rPr>
          <w:rFonts w:asciiTheme="minorHAnsi" w:hAnsiTheme="minorHAnsi" w:cstheme="minorHAnsi"/>
          <w:szCs w:val="22"/>
          <w:lang w:val="en-US"/>
        </w:rPr>
        <w:tab/>
      </w:r>
      <w:r w:rsidRPr="00025620">
        <w:rPr>
          <w:rFonts w:asciiTheme="minorHAnsi" w:hAnsiTheme="minorHAnsi" w:cstheme="minorHAnsi"/>
          <w:szCs w:val="22"/>
        </w:rPr>
        <w:t>KB</w:t>
      </w:r>
    </w:p>
    <w:p w14:paraId="6A380EE4" w14:textId="77777777" w:rsidR="00025620" w:rsidRPr="00025620" w:rsidRDefault="00025620" w:rsidP="00025620">
      <w:pPr>
        <w:spacing w:line="240" w:lineRule="auto"/>
        <w:ind w:left="708"/>
        <w:rPr>
          <w:rFonts w:asciiTheme="minorHAnsi" w:hAnsiTheme="minorHAnsi" w:cstheme="minorHAnsi"/>
          <w:szCs w:val="22"/>
        </w:rPr>
      </w:pPr>
    </w:p>
    <w:p w14:paraId="298EBFFB" w14:textId="77777777" w:rsidR="00025620" w:rsidRPr="00025620" w:rsidRDefault="00025620" w:rsidP="00025620">
      <w:pPr>
        <w:spacing w:line="240" w:lineRule="auto"/>
        <w:ind w:left="708"/>
        <w:rPr>
          <w:rFonts w:asciiTheme="minorHAnsi" w:hAnsiTheme="minorHAnsi" w:cstheme="minorHAnsi"/>
          <w:szCs w:val="22"/>
        </w:rPr>
      </w:pPr>
      <w:r w:rsidRPr="00025620">
        <w:rPr>
          <w:rFonts w:asciiTheme="minorHAnsi" w:hAnsiTheme="minorHAnsi" w:cstheme="minorHAnsi"/>
          <w:szCs w:val="22"/>
        </w:rPr>
        <w:t xml:space="preserve">Te doorlopen traject :  </w:t>
      </w:r>
      <w:proofErr w:type="spellStart"/>
      <w:r w:rsidRPr="00025620">
        <w:rPr>
          <w:rFonts w:asciiTheme="minorHAnsi" w:hAnsiTheme="minorHAnsi" w:cstheme="minorHAnsi"/>
          <w:szCs w:val="22"/>
        </w:rPr>
        <w:t>Trajet</w:t>
      </w:r>
      <w:proofErr w:type="spellEnd"/>
      <w:r w:rsidRPr="00025620">
        <w:rPr>
          <w:rFonts w:asciiTheme="minorHAnsi" w:hAnsiTheme="minorHAnsi" w:cstheme="minorHAnsi"/>
          <w:szCs w:val="22"/>
        </w:rPr>
        <w:t xml:space="preserve"> à </w:t>
      </w:r>
      <w:proofErr w:type="spellStart"/>
      <w:r w:rsidRPr="00025620">
        <w:rPr>
          <w:rFonts w:asciiTheme="minorHAnsi" w:hAnsiTheme="minorHAnsi" w:cstheme="minorHAnsi"/>
          <w:szCs w:val="22"/>
        </w:rPr>
        <w:t>suivre</w:t>
      </w:r>
      <w:proofErr w:type="spellEnd"/>
      <w:r w:rsidRPr="00025620">
        <w:rPr>
          <w:rFonts w:asciiTheme="minorHAnsi" w:hAnsiTheme="minorHAnsi" w:cstheme="minorHAnsi"/>
          <w:szCs w:val="22"/>
        </w:rPr>
        <w:t xml:space="preserve">   </w:t>
      </w:r>
    </w:p>
    <w:p w14:paraId="6467C737" w14:textId="77777777" w:rsidR="00025620" w:rsidRPr="00025620" w:rsidRDefault="00025620" w:rsidP="00025620">
      <w:pPr>
        <w:spacing w:line="240" w:lineRule="auto"/>
        <w:ind w:left="708"/>
        <w:rPr>
          <w:rFonts w:asciiTheme="minorHAnsi" w:hAnsiTheme="minorHAnsi" w:cstheme="minorHAnsi"/>
          <w:szCs w:val="22"/>
        </w:rPr>
      </w:pPr>
      <w:r w:rsidRPr="00025620">
        <w:rPr>
          <w:rFonts w:asciiTheme="minorHAnsi" w:hAnsiTheme="minorHAnsi" w:cstheme="minorHAnsi"/>
          <w:szCs w:val="22"/>
        </w:rPr>
        <w:t xml:space="preserve"> </w:t>
      </w:r>
      <w:r w:rsidRPr="00025620">
        <w:rPr>
          <w:rFonts w:asciiTheme="minorHAnsi" w:hAnsiTheme="minorHAnsi" w:cstheme="minorHAnsi"/>
          <w:szCs w:val="22"/>
        </w:rPr>
        <w:tab/>
        <w:t>TGR, NCAZ, VC, …</w:t>
      </w:r>
    </w:p>
    <w:p w14:paraId="69E6B6D1" w14:textId="77777777" w:rsidR="00025620" w:rsidRDefault="00025620" w:rsidP="00025620">
      <w:pPr>
        <w:spacing w:line="240" w:lineRule="auto"/>
        <w:ind w:left="708"/>
        <w:rPr>
          <w:rFonts w:asciiTheme="minorHAnsi" w:hAnsiTheme="minorHAnsi" w:cstheme="minorHAnsi"/>
          <w:szCs w:val="22"/>
        </w:rPr>
      </w:pPr>
    </w:p>
    <w:p w14:paraId="7C526A4F" w14:textId="12F8B28E" w:rsidR="00025620" w:rsidRPr="00025620" w:rsidRDefault="00025620" w:rsidP="00025620">
      <w:pPr>
        <w:spacing w:line="240" w:lineRule="auto"/>
        <w:ind w:left="708"/>
        <w:rPr>
          <w:rFonts w:asciiTheme="minorHAnsi" w:hAnsiTheme="minorHAnsi" w:cstheme="minorHAnsi"/>
          <w:szCs w:val="22"/>
        </w:rPr>
      </w:pPr>
      <w:r w:rsidRPr="00025620">
        <w:rPr>
          <w:rFonts w:asciiTheme="minorHAnsi" w:hAnsiTheme="minorHAnsi" w:cstheme="minorHAnsi"/>
          <w:szCs w:val="22"/>
        </w:rPr>
        <w:t xml:space="preserve">Realistische toepassingsdatum  :  Date </w:t>
      </w:r>
      <w:proofErr w:type="spellStart"/>
      <w:r w:rsidRPr="00025620">
        <w:rPr>
          <w:rFonts w:asciiTheme="minorHAnsi" w:hAnsiTheme="minorHAnsi" w:cstheme="minorHAnsi"/>
          <w:szCs w:val="22"/>
        </w:rPr>
        <w:t>d’application</w:t>
      </w:r>
      <w:proofErr w:type="spellEnd"/>
      <w:r w:rsidRPr="00025620">
        <w:rPr>
          <w:rFonts w:asciiTheme="minorHAnsi" w:hAnsiTheme="minorHAnsi" w:cstheme="minorHAnsi"/>
          <w:szCs w:val="22"/>
        </w:rPr>
        <w:t xml:space="preserve"> réaliste  </w:t>
      </w:r>
    </w:p>
    <w:p w14:paraId="00C55708" w14:textId="77777777" w:rsidR="00025620" w:rsidRPr="00025620" w:rsidRDefault="00025620" w:rsidP="00025620">
      <w:pPr>
        <w:spacing w:line="240" w:lineRule="auto"/>
        <w:ind w:left="708"/>
        <w:rPr>
          <w:rFonts w:asciiTheme="minorHAnsi" w:hAnsiTheme="minorHAnsi" w:cstheme="minorHAnsi"/>
          <w:szCs w:val="22"/>
        </w:rPr>
      </w:pPr>
      <w:r w:rsidRPr="00025620">
        <w:rPr>
          <w:rFonts w:asciiTheme="minorHAnsi" w:hAnsiTheme="minorHAnsi" w:cstheme="minorHAnsi"/>
          <w:szCs w:val="22"/>
        </w:rPr>
        <w:tab/>
        <w:t xml:space="preserve">1/7/2020 </w:t>
      </w:r>
    </w:p>
    <w:p w14:paraId="5F71272C" w14:textId="77777777" w:rsidR="00025620" w:rsidRDefault="00025620" w:rsidP="00025620">
      <w:pPr>
        <w:spacing w:line="240" w:lineRule="auto"/>
        <w:ind w:left="708"/>
        <w:rPr>
          <w:rFonts w:asciiTheme="minorHAnsi" w:hAnsiTheme="minorHAnsi" w:cstheme="minorHAnsi"/>
          <w:szCs w:val="22"/>
        </w:rPr>
      </w:pPr>
    </w:p>
    <w:p w14:paraId="2DA88AF9" w14:textId="5FD3E7D1" w:rsidR="00025620" w:rsidRPr="00025620" w:rsidRDefault="00025620" w:rsidP="00025620">
      <w:pPr>
        <w:spacing w:line="240" w:lineRule="auto"/>
        <w:ind w:left="708"/>
        <w:rPr>
          <w:rFonts w:asciiTheme="minorHAnsi" w:hAnsiTheme="minorHAnsi" w:cstheme="minorHAnsi"/>
          <w:szCs w:val="22"/>
        </w:rPr>
      </w:pPr>
      <w:r w:rsidRPr="00025620">
        <w:rPr>
          <w:rFonts w:asciiTheme="minorHAnsi" w:hAnsiTheme="minorHAnsi" w:cstheme="minorHAnsi"/>
          <w:szCs w:val="22"/>
        </w:rPr>
        <w:t xml:space="preserve">Stand van zaken  :  </w:t>
      </w:r>
      <w:proofErr w:type="spellStart"/>
      <w:r w:rsidRPr="00025620">
        <w:rPr>
          <w:rFonts w:asciiTheme="minorHAnsi" w:hAnsiTheme="minorHAnsi" w:cstheme="minorHAnsi"/>
          <w:szCs w:val="22"/>
        </w:rPr>
        <w:t>Etat</w:t>
      </w:r>
      <w:proofErr w:type="spellEnd"/>
      <w:r w:rsidRPr="00025620">
        <w:rPr>
          <w:rFonts w:asciiTheme="minorHAnsi" w:hAnsiTheme="minorHAnsi" w:cstheme="minorHAnsi"/>
          <w:szCs w:val="22"/>
        </w:rPr>
        <w:t xml:space="preserve"> de la </w:t>
      </w:r>
      <w:proofErr w:type="spellStart"/>
      <w:r w:rsidRPr="00025620">
        <w:rPr>
          <w:rFonts w:asciiTheme="minorHAnsi" w:hAnsiTheme="minorHAnsi" w:cstheme="minorHAnsi"/>
          <w:szCs w:val="22"/>
        </w:rPr>
        <w:t>situation</w:t>
      </w:r>
      <w:proofErr w:type="spellEnd"/>
      <w:r w:rsidRPr="00025620">
        <w:rPr>
          <w:rFonts w:asciiTheme="minorHAnsi" w:hAnsiTheme="minorHAnsi" w:cstheme="minorHAnsi"/>
          <w:szCs w:val="22"/>
        </w:rPr>
        <w:t xml:space="preserve">   </w:t>
      </w:r>
    </w:p>
    <w:p w14:paraId="35E84DB9" w14:textId="77777777" w:rsidR="00025620" w:rsidRPr="00025620" w:rsidRDefault="00025620" w:rsidP="00025620">
      <w:pPr>
        <w:spacing w:line="240" w:lineRule="auto"/>
        <w:ind w:left="708"/>
        <w:rPr>
          <w:rFonts w:asciiTheme="minorHAnsi" w:hAnsiTheme="minorHAnsi" w:cstheme="minorHAnsi"/>
          <w:szCs w:val="22"/>
        </w:rPr>
      </w:pPr>
      <w:r w:rsidRPr="00025620">
        <w:rPr>
          <w:rFonts w:asciiTheme="minorHAnsi" w:hAnsiTheme="minorHAnsi" w:cstheme="minorHAnsi"/>
          <w:szCs w:val="22"/>
        </w:rPr>
        <w:tab/>
        <w:t xml:space="preserve">Ingediend bij werkgroep inwendige geneeskunde van de TGR. </w:t>
      </w:r>
    </w:p>
    <w:p w14:paraId="0E07E474" w14:textId="77777777" w:rsidR="00025620" w:rsidRDefault="00025620" w:rsidP="00025620">
      <w:pPr>
        <w:spacing w:line="240" w:lineRule="auto"/>
        <w:ind w:left="708"/>
        <w:rPr>
          <w:rFonts w:asciiTheme="minorHAnsi" w:hAnsiTheme="minorHAnsi" w:cstheme="minorHAnsi"/>
          <w:szCs w:val="22"/>
        </w:rPr>
      </w:pPr>
    </w:p>
    <w:p w14:paraId="2BFA7A54" w14:textId="5672D2A5" w:rsidR="00025620" w:rsidRPr="00025620" w:rsidRDefault="00025620" w:rsidP="00025620">
      <w:pPr>
        <w:spacing w:line="240" w:lineRule="auto"/>
        <w:ind w:left="708"/>
        <w:rPr>
          <w:rFonts w:asciiTheme="minorHAnsi" w:hAnsiTheme="minorHAnsi" w:cstheme="minorHAnsi"/>
          <w:szCs w:val="22"/>
        </w:rPr>
      </w:pPr>
      <w:r w:rsidRPr="00025620">
        <w:rPr>
          <w:rFonts w:asciiTheme="minorHAnsi" w:hAnsiTheme="minorHAnsi" w:cstheme="minorHAnsi"/>
          <w:szCs w:val="22"/>
        </w:rPr>
        <w:t xml:space="preserve">Commentaar - </w:t>
      </w:r>
      <w:proofErr w:type="spellStart"/>
      <w:r w:rsidRPr="00025620">
        <w:rPr>
          <w:rFonts w:asciiTheme="minorHAnsi" w:hAnsiTheme="minorHAnsi" w:cstheme="minorHAnsi"/>
          <w:szCs w:val="22"/>
        </w:rPr>
        <w:t>Commentaire</w:t>
      </w:r>
      <w:proofErr w:type="spellEnd"/>
      <w:r w:rsidRPr="00025620">
        <w:rPr>
          <w:rFonts w:asciiTheme="minorHAnsi" w:hAnsiTheme="minorHAnsi" w:cstheme="minorHAnsi"/>
          <w:szCs w:val="22"/>
        </w:rPr>
        <w:t xml:space="preserve">  :  </w:t>
      </w:r>
    </w:p>
    <w:p w14:paraId="4333A8A8" w14:textId="77777777" w:rsidR="00025620" w:rsidRPr="00025620" w:rsidRDefault="00025620" w:rsidP="00025620">
      <w:pPr>
        <w:spacing w:line="240" w:lineRule="auto"/>
        <w:ind w:left="1413"/>
        <w:rPr>
          <w:rFonts w:asciiTheme="minorHAnsi" w:hAnsiTheme="minorHAnsi" w:cstheme="minorHAnsi"/>
          <w:szCs w:val="22"/>
        </w:rPr>
      </w:pPr>
      <w:r w:rsidRPr="00025620">
        <w:rPr>
          <w:rFonts w:asciiTheme="minorHAnsi" w:hAnsiTheme="minorHAnsi" w:cstheme="minorHAnsi"/>
          <w:szCs w:val="22"/>
        </w:rPr>
        <w:t xml:space="preserve">Op dit ogenblik is er voor het toezicht in de dagkliniek alleen een toezichthonorarium voor de heelkundige disciplines. Terwijl het verblijf in de dagkliniek het gevolg is van een heelkundige ingreep die afzonderlijk vergoed wordt. Voor de medisch oncologen en hematologen is een opname in de dagkliniek n.a.v. een chemotherapie een belastende bezigheid. De tijdsinvestering staat ruim gelijk met deze van een raadpleging maar de aanrekening hiervan is verboden. </w:t>
      </w:r>
    </w:p>
    <w:p w14:paraId="2FD9FB17" w14:textId="2B056ACF" w:rsidR="00025620" w:rsidRDefault="00025620" w:rsidP="00025620">
      <w:pPr>
        <w:spacing w:line="240" w:lineRule="auto"/>
        <w:ind w:left="1413"/>
        <w:rPr>
          <w:rFonts w:asciiTheme="minorHAnsi" w:hAnsiTheme="minorHAnsi" w:cstheme="minorHAnsi"/>
          <w:szCs w:val="22"/>
        </w:rPr>
      </w:pPr>
      <w:r w:rsidRPr="00025620">
        <w:rPr>
          <w:rFonts w:asciiTheme="minorHAnsi" w:hAnsiTheme="minorHAnsi" w:cstheme="minorHAnsi"/>
          <w:szCs w:val="22"/>
        </w:rPr>
        <w:t>Een gelijkaardig toezichthonorarium zou ook gewettigd zijn voor de andere inwendige disciplines maar deze hebben net zoals de chirurgen meestal een bijkomend honorarium voor een technische verstrekking. We wensen dus prioriteit te geven aan de medisch oncologen en de hematologen.</w:t>
      </w:r>
    </w:p>
    <w:p w14:paraId="09DF4BFD" w14:textId="77777777" w:rsidR="00025620" w:rsidRPr="00025620" w:rsidRDefault="00025620" w:rsidP="00025620">
      <w:pPr>
        <w:spacing w:line="240" w:lineRule="auto"/>
        <w:ind w:left="1413"/>
        <w:rPr>
          <w:rFonts w:asciiTheme="minorHAnsi" w:hAnsiTheme="minorHAnsi" w:cstheme="minorHAnsi"/>
          <w:szCs w:val="22"/>
        </w:rPr>
      </w:pPr>
    </w:p>
    <w:p w14:paraId="588274D3" w14:textId="77777777" w:rsidR="00025620" w:rsidRPr="00025620" w:rsidRDefault="00025620" w:rsidP="00025620">
      <w:pPr>
        <w:spacing w:line="240" w:lineRule="auto"/>
        <w:ind w:left="708"/>
        <w:rPr>
          <w:rFonts w:asciiTheme="minorHAnsi" w:hAnsiTheme="minorHAnsi" w:cstheme="minorHAnsi"/>
          <w:szCs w:val="22"/>
        </w:rPr>
      </w:pPr>
      <w:r w:rsidRPr="00025620">
        <w:rPr>
          <w:rFonts w:asciiTheme="minorHAnsi" w:hAnsiTheme="minorHAnsi" w:cstheme="minorHAnsi"/>
          <w:szCs w:val="22"/>
        </w:rPr>
        <w:t xml:space="preserve">2. Compenserende structurele maatregel – </w:t>
      </w:r>
      <w:proofErr w:type="spellStart"/>
      <w:r w:rsidRPr="00025620">
        <w:rPr>
          <w:rFonts w:asciiTheme="minorHAnsi" w:hAnsiTheme="minorHAnsi" w:cstheme="minorHAnsi"/>
          <w:szCs w:val="22"/>
        </w:rPr>
        <w:t>Mesure</w:t>
      </w:r>
      <w:proofErr w:type="spellEnd"/>
      <w:r w:rsidRPr="00025620">
        <w:rPr>
          <w:rFonts w:asciiTheme="minorHAnsi" w:hAnsiTheme="minorHAnsi" w:cstheme="minorHAnsi"/>
          <w:szCs w:val="22"/>
        </w:rPr>
        <w:t xml:space="preserve"> </w:t>
      </w:r>
      <w:proofErr w:type="spellStart"/>
      <w:r w:rsidRPr="00025620">
        <w:rPr>
          <w:rFonts w:asciiTheme="minorHAnsi" w:hAnsiTheme="minorHAnsi" w:cstheme="minorHAnsi"/>
          <w:szCs w:val="22"/>
        </w:rPr>
        <w:t>structurelle</w:t>
      </w:r>
      <w:proofErr w:type="spellEnd"/>
      <w:r w:rsidRPr="00025620">
        <w:rPr>
          <w:rFonts w:asciiTheme="minorHAnsi" w:hAnsiTheme="minorHAnsi" w:cstheme="minorHAnsi"/>
          <w:szCs w:val="22"/>
        </w:rPr>
        <w:t xml:space="preserve"> compensatoire Omschrijving - </w:t>
      </w:r>
      <w:proofErr w:type="spellStart"/>
      <w:r w:rsidRPr="00025620">
        <w:rPr>
          <w:rFonts w:asciiTheme="minorHAnsi" w:hAnsiTheme="minorHAnsi" w:cstheme="minorHAnsi"/>
          <w:szCs w:val="22"/>
        </w:rPr>
        <w:t>Description</w:t>
      </w:r>
      <w:proofErr w:type="spellEnd"/>
      <w:r w:rsidRPr="00025620">
        <w:rPr>
          <w:rFonts w:asciiTheme="minorHAnsi" w:hAnsiTheme="minorHAnsi" w:cstheme="minorHAnsi"/>
          <w:szCs w:val="22"/>
        </w:rPr>
        <w:t xml:space="preserve"> :  </w:t>
      </w:r>
    </w:p>
    <w:p w14:paraId="51E8FE86" w14:textId="77777777" w:rsidR="00025620" w:rsidRDefault="00025620" w:rsidP="00025620">
      <w:pPr>
        <w:spacing w:line="240" w:lineRule="auto"/>
        <w:ind w:left="708"/>
        <w:rPr>
          <w:rFonts w:asciiTheme="minorHAnsi" w:hAnsiTheme="minorHAnsi" w:cstheme="minorHAnsi"/>
          <w:szCs w:val="22"/>
        </w:rPr>
      </w:pPr>
    </w:p>
    <w:p w14:paraId="1FC8A9D5" w14:textId="530069D5" w:rsidR="00025620" w:rsidRPr="00025620" w:rsidRDefault="00025620" w:rsidP="00025620">
      <w:pPr>
        <w:spacing w:line="240" w:lineRule="auto"/>
        <w:ind w:left="708"/>
        <w:rPr>
          <w:rFonts w:asciiTheme="minorHAnsi" w:hAnsiTheme="minorHAnsi" w:cstheme="minorHAnsi"/>
          <w:szCs w:val="22"/>
        </w:rPr>
      </w:pPr>
      <w:r w:rsidRPr="00025620">
        <w:rPr>
          <w:rFonts w:asciiTheme="minorHAnsi" w:hAnsiTheme="minorHAnsi" w:cstheme="minorHAnsi"/>
          <w:szCs w:val="22"/>
        </w:rPr>
        <w:t xml:space="preserve">Budget op jaarbasis :  Budget </w:t>
      </w:r>
      <w:proofErr w:type="spellStart"/>
      <w:r w:rsidRPr="00025620">
        <w:rPr>
          <w:rFonts w:asciiTheme="minorHAnsi" w:hAnsiTheme="minorHAnsi" w:cstheme="minorHAnsi"/>
          <w:szCs w:val="22"/>
        </w:rPr>
        <w:t>sur</w:t>
      </w:r>
      <w:proofErr w:type="spellEnd"/>
      <w:r w:rsidRPr="00025620">
        <w:rPr>
          <w:rFonts w:asciiTheme="minorHAnsi" w:hAnsiTheme="minorHAnsi" w:cstheme="minorHAnsi"/>
          <w:szCs w:val="22"/>
        </w:rPr>
        <w:t xml:space="preserve"> base </w:t>
      </w:r>
      <w:proofErr w:type="spellStart"/>
      <w:r w:rsidRPr="00025620">
        <w:rPr>
          <w:rFonts w:asciiTheme="minorHAnsi" w:hAnsiTheme="minorHAnsi" w:cstheme="minorHAnsi"/>
          <w:szCs w:val="22"/>
        </w:rPr>
        <w:t>annuelle</w:t>
      </w:r>
      <w:proofErr w:type="spellEnd"/>
      <w:r w:rsidRPr="00025620">
        <w:rPr>
          <w:rFonts w:asciiTheme="minorHAnsi" w:hAnsiTheme="minorHAnsi" w:cstheme="minorHAnsi"/>
          <w:szCs w:val="22"/>
        </w:rPr>
        <w:t xml:space="preserve">   -</w:t>
      </w:r>
    </w:p>
    <w:p w14:paraId="2EF1E337" w14:textId="77777777" w:rsidR="00025620" w:rsidRDefault="00025620" w:rsidP="00025620">
      <w:pPr>
        <w:spacing w:line="240" w:lineRule="auto"/>
        <w:ind w:left="708"/>
        <w:rPr>
          <w:rFonts w:asciiTheme="minorHAnsi" w:hAnsiTheme="minorHAnsi" w:cstheme="minorHAnsi"/>
          <w:szCs w:val="22"/>
        </w:rPr>
      </w:pPr>
    </w:p>
    <w:p w14:paraId="7028086C" w14:textId="727934F7" w:rsidR="00025620" w:rsidRPr="00025620" w:rsidRDefault="00025620" w:rsidP="00025620">
      <w:pPr>
        <w:spacing w:line="240" w:lineRule="auto"/>
        <w:ind w:left="708"/>
        <w:rPr>
          <w:rFonts w:asciiTheme="minorHAnsi" w:hAnsiTheme="minorHAnsi" w:cstheme="minorHAnsi"/>
          <w:szCs w:val="22"/>
        </w:rPr>
      </w:pPr>
      <w:r w:rsidRPr="00025620">
        <w:rPr>
          <w:rFonts w:asciiTheme="minorHAnsi" w:hAnsiTheme="minorHAnsi" w:cstheme="minorHAnsi"/>
          <w:szCs w:val="22"/>
        </w:rPr>
        <w:t>Reglementaire basis :  Base réglementaire   -</w:t>
      </w:r>
    </w:p>
    <w:p w14:paraId="5CFC0B6A" w14:textId="77777777" w:rsidR="00025620" w:rsidRDefault="00025620" w:rsidP="00025620">
      <w:pPr>
        <w:spacing w:line="240" w:lineRule="auto"/>
        <w:ind w:left="708"/>
        <w:rPr>
          <w:rFonts w:asciiTheme="minorHAnsi" w:hAnsiTheme="minorHAnsi" w:cstheme="minorHAnsi"/>
          <w:szCs w:val="22"/>
        </w:rPr>
      </w:pPr>
    </w:p>
    <w:p w14:paraId="4AD81257" w14:textId="10A675A6" w:rsidR="00025620" w:rsidRPr="00025620" w:rsidRDefault="00025620" w:rsidP="00025620">
      <w:pPr>
        <w:spacing w:line="240" w:lineRule="auto"/>
        <w:ind w:left="708"/>
        <w:rPr>
          <w:rFonts w:asciiTheme="minorHAnsi" w:hAnsiTheme="minorHAnsi" w:cstheme="minorHAnsi"/>
          <w:szCs w:val="22"/>
        </w:rPr>
      </w:pPr>
      <w:r w:rsidRPr="00025620">
        <w:rPr>
          <w:rFonts w:asciiTheme="minorHAnsi" w:hAnsiTheme="minorHAnsi" w:cstheme="minorHAnsi"/>
          <w:szCs w:val="22"/>
        </w:rPr>
        <w:t xml:space="preserve">Reglementaire wijziging ?  :  </w:t>
      </w:r>
      <w:proofErr w:type="spellStart"/>
      <w:r w:rsidRPr="00025620">
        <w:rPr>
          <w:rFonts w:asciiTheme="minorHAnsi" w:hAnsiTheme="minorHAnsi" w:cstheme="minorHAnsi"/>
          <w:szCs w:val="22"/>
        </w:rPr>
        <w:t>Modification</w:t>
      </w:r>
      <w:proofErr w:type="spellEnd"/>
      <w:r w:rsidRPr="00025620">
        <w:rPr>
          <w:rFonts w:asciiTheme="minorHAnsi" w:hAnsiTheme="minorHAnsi" w:cstheme="minorHAnsi"/>
          <w:szCs w:val="22"/>
        </w:rPr>
        <w:t xml:space="preserve"> réglementaire ?   -</w:t>
      </w:r>
    </w:p>
    <w:p w14:paraId="5E447E3A" w14:textId="77777777" w:rsidR="00025620" w:rsidRPr="00025620" w:rsidRDefault="00025620" w:rsidP="00025620">
      <w:pPr>
        <w:spacing w:line="240" w:lineRule="auto"/>
        <w:ind w:left="708"/>
        <w:rPr>
          <w:rFonts w:asciiTheme="minorHAnsi" w:hAnsiTheme="minorHAnsi" w:cstheme="minorHAnsi"/>
          <w:szCs w:val="22"/>
        </w:rPr>
      </w:pPr>
      <w:r w:rsidRPr="00025620">
        <w:rPr>
          <w:rFonts w:asciiTheme="minorHAnsi" w:hAnsiTheme="minorHAnsi" w:cstheme="minorHAnsi"/>
          <w:szCs w:val="22"/>
        </w:rPr>
        <w:lastRenderedPageBreak/>
        <w:t xml:space="preserve">Te doorlopen traject :  </w:t>
      </w:r>
      <w:proofErr w:type="spellStart"/>
      <w:r w:rsidRPr="00025620">
        <w:rPr>
          <w:rFonts w:asciiTheme="minorHAnsi" w:hAnsiTheme="minorHAnsi" w:cstheme="minorHAnsi"/>
          <w:szCs w:val="22"/>
        </w:rPr>
        <w:t>Trajet</w:t>
      </w:r>
      <w:proofErr w:type="spellEnd"/>
      <w:r w:rsidRPr="00025620">
        <w:rPr>
          <w:rFonts w:asciiTheme="minorHAnsi" w:hAnsiTheme="minorHAnsi" w:cstheme="minorHAnsi"/>
          <w:szCs w:val="22"/>
        </w:rPr>
        <w:t xml:space="preserve"> à </w:t>
      </w:r>
      <w:proofErr w:type="spellStart"/>
      <w:r w:rsidRPr="00025620">
        <w:rPr>
          <w:rFonts w:asciiTheme="minorHAnsi" w:hAnsiTheme="minorHAnsi" w:cstheme="minorHAnsi"/>
          <w:szCs w:val="22"/>
        </w:rPr>
        <w:t>suivre</w:t>
      </w:r>
      <w:proofErr w:type="spellEnd"/>
      <w:r w:rsidRPr="00025620">
        <w:rPr>
          <w:rFonts w:asciiTheme="minorHAnsi" w:hAnsiTheme="minorHAnsi" w:cstheme="minorHAnsi"/>
          <w:szCs w:val="22"/>
        </w:rPr>
        <w:t xml:space="preserve">   - </w:t>
      </w:r>
    </w:p>
    <w:p w14:paraId="03EED194" w14:textId="77777777" w:rsidR="00025620" w:rsidRDefault="00025620" w:rsidP="00025620">
      <w:pPr>
        <w:spacing w:line="240" w:lineRule="auto"/>
        <w:ind w:left="708"/>
        <w:rPr>
          <w:rFonts w:asciiTheme="minorHAnsi" w:hAnsiTheme="minorHAnsi" w:cstheme="minorHAnsi"/>
          <w:szCs w:val="22"/>
        </w:rPr>
      </w:pPr>
    </w:p>
    <w:p w14:paraId="04AB631F" w14:textId="4C4EBE7E" w:rsidR="00025620" w:rsidRPr="00025620" w:rsidRDefault="00025620" w:rsidP="00025620">
      <w:pPr>
        <w:spacing w:line="240" w:lineRule="auto"/>
        <w:ind w:left="708"/>
        <w:rPr>
          <w:rFonts w:asciiTheme="minorHAnsi" w:hAnsiTheme="minorHAnsi" w:cstheme="minorHAnsi"/>
          <w:szCs w:val="22"/>
        </w:rPr>
      </w:pPr>
      <w:r w:rsidRPr="00025620">
        <w:rPr>
          <w:rFonts w:asciiTheme="minorHAnsi" w:hAnsiTheme="minorHAnsi" w:cstheme="minorHAnsi"/>
          <w:szCs w:val="22"/>
        </w:rPr>
        <w:t xml:space="preserve">Toepassingsdatum  :  Date </w:t>
      </w:r>
      <w:proofErr w:type="spellStart"/>
      <w:r w:rsidRPr="00025620">
        <w:rPr>
          <w:rFonts w:asciiTheme="minorHAnsi" w:hAnsiTheme="minorHAnsi" w:cstheme="minorHAnsi"/>
          <w:szCs w:val="22"/>
        </w:rPr>
        <w:t>d’application</w:t>
      </w:r>
      <w:proofErr w:type="spellEnd"/>
      <w:r w:rsidRPr="00025620">
        <w:rPr>
          <w:rFonts w:asciiTheme="minorHAnsi" w:hAnsiTheme="minorHAnsi" w:cstheme="minorHAnsi"/>
          <w:szCs w:val="22"/>
        </w:rPr>
        <w:t xml:space="preserve">   -</w:t>
      </w:r>
    </w:p>
    <w:p w14:paraId="76F494DA" w14:textId="77777777" w:rsidR="00025620" w:rsidRDefault="00025620" w:rsidP="00025620">
      <w:pPr>
        <w:spacing w:line="240" w:lineRule="auto"/>
        <w:ind w:left="708"/>
        <w:rPr>
          <w:rFonts w:asciiTheme="minorHAnsi" w:hAnsiTheme="minorHAnsi" w:cstheme="minorHAnsi"/>
          <w:szCs w:val="22"/>
        </w:rPr>
      </w:pPr>
    </w:p>
    <w:p w14:paraId="3E064CE4" w14:textId="7BEABA28" w:rsidR="00025620" w:rsidRPr="00025620" w:rsidRDefault="00025620" w:rsidP="00025620">
      <w:pPr>
        <w:spacing w:line="240" w:lineRule="auto"/>
        <w:ind w:left="708"/>
        <w:rPr>
          <w:rFonts w:asciiTheme="minorHAnsi" w:hAnsiTheme="minorHAnsi" w:cstheme="minorHAnsi"/>
          <w:szCs w:val="22"/>
        </w:rPr>
      </w:pPr>
      <w:r w:rsidRPr="00025620">
        <w:rPr>
          <w:rFonts w:asciiTheme="minorHAnsi" w:hAnsiTheme="minorHAnsi" w:cstheme="minorHAnsi"/>
          <w:szCs w:val="22"/>
        </w:rPr>
        <w:t xml:space="preserve">Stand van zaken  :  </w:t>
      </w:r>
      <w:proofErr w:type="spellStart"/>
      <w:r w:rsidRPr="00025620">
        <w:rPr>
          <w:rFonts w:asciiTheme="minorHAnsi" w:hAnsiTheme="minorHAnsi" w:cstheme="minorHAnsi"/>
          <w:szCs w:val="22"/>
        </w:rPr>
        <w:t>Etat</w:t>
      </w:r>
      <w:proofErr w:type="spellEnd"/>
      <w:r w:rsidRPr="00025620">
        <w:rPr>
          <w:rFonts w:asciiTheme="minorHAnsi" w:hAnsiTheme="minorHAnsi" w:cstheme="minorHAnsi"/>
          <w:szCs w:val="22"/>
        </w:rPr>
        <w:t xml:space="preserve"> de la </w:t>
      </w:r>
      <w:proofErr w:type="spellStart"/>
      <w:r w:rsidRPr="00025620">
        <w:rPr>
          <w:rFonts w:asciiTheme="minorHAnsi" w:hAnsiTheme="minorHAnsi" w:cstheme="minorHAnsi"/>
          <w:szCs w:val="22"/>
        </w:rPr>
        <w:t>situation</w:t>
      </w:r>
      <w:proofErr w:type="spellEnd"/>
      <w:r w:rsidRPr="00025620">
        <w:rPr>
          <w:rFonts w:asciiTheme="minorHAnsi" w:hAnsiTheme="minorHAnsi" w:cstheme="minorHAnsi"/>
          <w:szCs w:val="22"/>
        </w:rPr>
        <w:t xml:space="preserve">   </w:t>
      </w:r>
    </w:p>
    <w:p w14:paraId="5FD07AFA" w14:textId="09DC9049" w:rsidR="00025620" w:rsidRPr="00025620" w:rsidRDefault="00025620" w:rsidP="00025620">
      <w:pPr>
        <w:spacing w:line="240" w:lineRule="auto"/>
        <w:ind w:left="708"/>
        <w:rPr>
          <w:rFonts w:asciiTheme="minorHAnsi" w:hAnsiTheme="minorHAnsi" w:cstheme="minorHAnsi"/>
          <w:szCs w:val="22"/>
        </w:rPr>
      </w:pPr>
      <w:r w:rsidRPr="00025620">
        <w:rPr>
          <w:rFonts w:asciiTheme="minorHAnsi" w:hAnsiTheme="minorHAnsi" w:cstheme="minorHAnsi"/>
          <w:szCs w:val="22"/>
        </w:rPr>
        <w:t xml:space="preserve"> </w:t>
      </w:r>
    </w:p>
    <w:p w14:paraId="5C0ABB89" w14:textId="77777777" w:rsidR="00025620" w:rsidRPr="00025620" w:rsidRDefault="00025620" w:rsidP="00025620">
      <w:pPr>
        <w:spacing w:line="240" w:lineRule="auto"/>
        <w:ind w:left="708"/>
        <w:rPr>
          <w:rFonts w:asciiTheme="minorHAnsi" w:hAnsiTheme="minorHAnsi" w:cstheme="minorHAnsi"/>
          <w:szCs w:val="22"/>
        </w:rPr>
      </w:pPr>
      <w:r w:rsidRPr="00025620">
        <w:rPr>
          <w:rFonts w:asciiTheme="minorHAnsi" w:hAnsiTheme="minorHAnsi" w:cstheme="minorHAnsi"/>
          <w:szCs w:val="22"/>
        </w:rPr>
        <w:t xml:space="preserve"> </w:t>
      </w:r>
    </w:p>
    <w:p w14:paraId="22C95422" w14:textId="77777777" w:rsidR="00025620" w:rsidRPr="00025620" w:rsidRDefault="00025620" w:rsidP="00025620">
      <w:pPr>
        <w:spacing w:line="240" w:lineRule="auto"/>
        <w:ind w:left="708"/>
        <w:rPr>
          <w:rFonts w:asciiTheme="minorHAnsi" w:hAnsiTheme="minorHAnsi" w:cstheme="minorHAnsi"/>
          <w:szCs w:val="22"/>
        </w:rPr>
      </w:pPr>
      <w:r w:rsidRPr="00025620">
        <w:rPr>
          <w:rFonts w:asciiTheme="minorHAnsi" w:hAnsiTheme="minorHAnsi" w:cstheme="minorHAnsi"/>
          <w:szCs w:val="22"/>
        </w:rPr>
        <w:t xml:space="preserve">Commentaar - </w:t>
      </w:r>
      <w:proofErr w:type="spellStart"/>
      <w:r w:rsidRPr="00025620">
        <w:rPr>
          <w:rFonts w:asciiTheme="minorHAnsi" w:hAnsiTheme="minorHAnsi" w:cstheme="minorHAnsi"/>
          <w:szCs w:val="22"/>
        </w:rPr>
        <w:t>Commentaire</w:t>
      </w:r>
      <w:proofErr w:type="spellEnd"/>
      <w:r w:rsidRPr="00025620">
        <w:rPr>
          <w:rFonts w:asciiTheme="minorHAnsi" w:hAnsiTheme="minorHAnsi" w:cstheme="minorHAnsi"/>
          <w:szCs w:val="22"/>
        </w:rPr>
        <w:t xml:space="preserve">  :  </w:t>
      </w:r>
    </w:p>
    <w:p w14:paraId="20AD5C45" w14:textId="77777777" w:rsidR="00025620" w:rsidRPr="00025620" w:rsidRDefault="00025620" w:rsidP="00025620">
      <w:pPr>
        <w:spacing w:line="240" w:lineRule="auto"/>
        <w:ind w:left="708"/>
        <w:rPr>
          <w:rFonts w:asciiTheme="minorHAnsi" w:hAnsiTheme="minorHAnsi" w:cstheme="minorHAnsi"/>
          <w:szCs w:val="22"/>
        </w:rPr>
      </w:pPr>
      <w:r w:rsidRPr="00025620">
        <w:rPr>
          <w:rFonts w:asciiTheme="minorHAnsi" w:hAnsiTheme="minorHAnsi" w:cstheme="minorHAnsi"/>
          <w:szCs w:val="22"/>
        </w:rPr>
        <w:t xml:space="preserve"> </w:t>
      </w:r>
    </w:p>
    <w:p w14:paraId="35B97438" w14:textId="77777777" w:rsidR="00025620" w:rsidRPr="00025620" w:rsidRDefault="00025620" w:rsidP="00025620">
      <w:pPr>
        <w:spacing w:line="240" w:lineRule="auto"/>
        <w:ind w:left="708"/>
        <w:rPr>
          <w:rFonts w:asciiTheme="minorHAnsi" w:hAnsiTheme="minorHAnsi" w:cstheme="minorHAnsi"/>
          <w:szCs w:val="22"/>
        </w:rPr>
      </w:pPr>
      <w:r w:rsidRPr="00025620">
        <w:rPr>
          <w:rFonts w:asciiTheme="minorHAnsi" w:hAnsiTheme="minorHAnsi" w:cstheme="minorHAnsi"/>
          <w:szCs w:val="22"/>
        </w:rPr>
        <w:t xml:space="preserve"> </w:t>
      </w:r>
    </w:p>
    <w:p w14:paraId="26AC682E" w14:textId="6D97FAD0" w:rsidR="00025620" w:rsidRPr="00025620" w:rsidRDefault="00025620" w:rsidP="00025620">
      <w:pPr>
        <w:spacing w:line="240" w:lineRule="auto"/>
        <w:ind w:left="708"/>
        <w:rPr>
          <w:rFonts w:asciiTheme="minorHAnsi" w:hAnsiTheme="minorHAnsi" w:cstheme="minorHAnsi"/>
          <w:szCs w:val="22"/>
        </w:rPr>
      </w:pPr>
    </w:p>
    <w:p w14:paraId="3F256C66" w14:textId="089EBC11" w:rsidR="00025620" w:rsidRPr="00025620" w:rsidRDefault="00025620" w:rsidP="00025620">
      <w:pPr>
        <w:spacing w:line="240" w:lineRule="auto"/>
        <w:ind w:left="708"/>
        <w:rPr>
          <w:rFonts w:asciiTheme="minorHAnsi" w:hAnsiTheme="minorHAnsi" w:cstheme="minorHAnsi"/>
          <w:b/>
          <w:bCs/>
          <w:szCs w:val="22"/>
        </w:rPr>
      </w:pPr>
      <w:r w:rsidRPr="00025620">
        <w:rPr>
          <w:rFonts w:asciiTheme="minorHAnsi" w:hAnsiTheme="minorHAnsi" w:cstheme="minorHAnsi"/>
          <w:b/>
          <w:bCs/>
          <w:szCs w:val="22"/>
        </w:rPr>
        <w:t xml:space="preserve">B.  Overschrijding doelstelling 2019  </w:t>
      </w:r>
      <w:r w:rsidR="00E834F6">
        <w:rPr>
          <w:rFonts w:asciiTheme="minorHAnsi" w:hAnsiTheme="minorHAnsi" w:cstheme="minorHAnsi"/>
          <w:b/>
          <w:bCs/>
          <w:szCs w:val="22"/>
        </w:rPr>
        <w:t xml:space="preserve">- </w:t>
      </w:r>
      <w:r w:rsidRPr="00025620">
        <w:rPr>
          <w:rFonts w:asciiTheme="minorHAnsi" w:hAnsiTheme="minorHAnsi" w:cstheme="minorHAnsi"/>
          <w:b/>
          <w:bCs/>
          <w:szCs w:val="22"/>
        </w:rPr>
        <w:t xml:space="preserve"> </w:t>
      </w:r>
      <w:proofErr w:type="spellStart"/>
      <w:r w:rsidRPr="00025620">
        <w:rPr>
          <w:rFonts w:asciiTheme="minorHAnsi" w:hAnsiTheme="minorHAnsi" w:cstheme="minorHAnsi"/>
          <w:b/>
          <w:bCs/>
          <w:szCs w:val="22"/>
        </w:rPr>
        <w:t>Dépassement</w:t>
      </w:r>
      <w:proofErr w:type="spellEnd"/>
      <w:r w:rsidRPr="00025620">
        <w:rPr>
          <w:rFonts w:asciiTheme="minorHAnsi" w:hAnsiTheme="minorHAnsi" w:cstheme="minorHAnsi"/>
          <w:b/>
          <w:bCs/>
          <w:szCs w:val="22"/>
        </w:rPr>
        <w:t xml:space="preserve"> </w:t>
      </w:r>
      <w:proofErr w:type="spellStart"/>
      <w:r w:rsidRPr="00025620">
        <w:rPr>
          <w:rFonts w:asciiTheme="minorHAnsi" w:hAnsiTheme="minorHAnsi" w:cstheme="minorHAnsi"/>
          <w:b/>
          <w:bCs/>
          <w:szCs w:val="22"/>
        </w:rPr>
        <w:t>objectif</w:t>
      </w:r>
      <w:proofErr w:type="spellEnd"/>
      <w:r w:rsidRPr="00025620">
        <w:rPr>
          <w:rFonts w:asciiTheme="minorHAnsi" w:hAnsiTheme="minorHAnsi" w:cstheme="minorHAnsi"/>
          <w:b/>
          <w:bCs/>
          <w:szCs w:val="22"/>
        </w:rPr>
        <w:t xml:space="preserve"> 2019 </w:t>
      </w:r>
    </w:p>
    <w:p w14:paraId="19BC6E08" w14:textId="77777777" w:rsidR="00025620" w:rsidRPr="00025620" w:rsidRDefault="00025620" w:rsidP="00025620">
      <w:pPr>
        <w:spacing w:line="240" w:lineRule="auto"/>
        <w:ind w:left="708"/>
        <w:rPr>
          <w:rFonts w:asciiTheme="minorHAnsi" w:hAnsiTheme="minorHAnsi" w:cstheme="minorHAnsi"/>
          <w:szCs w:val="22"/>
        </w:rPr>
      </w:pPr>
      <w:r w:rsidRPr="00025620">
        <w:rPr>
          <w:rFonts w:asciiTheme="minorHAnsi" w:hAnsiTheme="minorHAnsi" w:cstheme="minorHAnsi"/>
          <w:szCs w:val="22"/>
        </w:rPr>
        <w:t xml:space="preserve"> </w:t>
      </w:r>
    </w:p>
    <w:p w14:paraId="6CD5EEBD" w14:textId="77777777" w:rsidR="00025620" w:rsidRPr="00025620" w:rsidRDefault="00025620" w:rsidP="00025620">
      <w:pPr>
        <w:spacing w:line="240" w:lineRule="auto"/>
        <w:ind w:left="708"/>
        <w:rPr>
          <w:rFonts w:asciiTheme="minorHAnsi" w:hAnsiTheme="minorHAnsi" w:cstheme="minorHAnsi"/>
          <w:szCs w:val="22"/>
        </w:rPr>
      </w:pPr>
      <w:r w:rsidRPr="00025620">
        <w:rPr>
          <w:rFonts w:asciiTheme="minorHAnsi" w:hAnsiTheme="minorHAnsi" w:cstheme="minorHAnsi"/>
          <w:szCs w:val="22"/>
        </w:rPr>
        <w:t xml:space="preserve">1. Bedrag van overschrijding inclusief gereserveerde bedragen :  </w:t>
      </w:r>
      <w:proofErr w:type="spellStart"/>
      <w:r w:rsidRPr="00025620">
        <w:rPr>
          <w:rFonts w:asciiTheme="minorHAnsi" w:hAnsiTheme="minorHAnsi" w:cstheme="minorHAnsi"/>
          <w:szCs w:val="22"/>
        </w:rPr>
        <w:t>Montant</w:t>
      </w:r>
      <w:proofErr w:type="spellEnd"/>
      <w:r w:rsidRPr="00025620">
        <w:rPr>
          <w:rFonts w:asciiTheme="minorHAnsi" w:hAnsiTheme="minorHAnsi" w:cstheme="minorHAnsi"/>
          <w:szCs w:val="22"/>
        </w:rPr>
        <w:t xml:space="preserve"> du </w:t>
      </w:r>
      <w:proofErr w:type="spellStart"/>
      <w:r w:rsidRPr="00025620">
        <w:rPr>
          <w:rFonts w:asciiTheme="minorHAnsi" w:hAnsiTheme="minorHAnsi" w:cstheme="minorHAnsi"/>
          <w:szCs w:val="22"/>
        </w:rPr>
        <w:t>dépassement</w:t>
      </w:r>
      <w:proofErr w:type="spellEnd"/>
      <w:r w:rsidRPr="00025620">
        <w:rPr>
          <w:rFonts w:asciiTheme="minorHAnsi" w:hAnsiTheme="minorHAnsi" w:cstheme="minorHAnsi"/>
          <w:szCs w:val="22"/>
        </w:rPr>
        <w:t xml:space="preserve">, </w:t>
      </w:r>
      <w:proofErr w:type="spellStart"/>
      <w:r w:rsidRPr="00025620">
        <w:rPr>
          <w:rFonts w:asciiTheme="minorHAnsi" w:hAnsiTheme="minorHAnsi" w:cstheme="minorHAnsi"/>
          <w:szCs w:val="22"/>
        </w:rPr>
        <w:t>montants</w:t>
      </w:r>
      <w:proofErr w:type="spellEnd"/>
      <w:r w:rsidRPr="00025620">
        <w:rPr>
          <w:rFonts w:asciiTheme="minorHAnsi" w:hAnsiTheme="minorHAnsi" w:cstheme="minorHAnsi"/>
          <w:szCs w:val="22"/>
        </w:rPr>
        <w:t xml:space="preserve"> réservés </w:t>
      </w:r>
      <w:proofErr w:type="spellStart"/>
      <w:r w:rsidRPr="00025620">
        <w:rPr>
          <w:rFonts w:asciiTheme="minorHAnsi" w:hAnsiTheme="minorHAnsi" w:cstheme="minorHAnsi"/>
          <w:szCs w:val="22"/>
        </w:rPr>
        <w:t>inclus</w:t>
      </w:r>
      <w:proofErr w:type="spellEnd"/>
      <w:r w:rsidRPr="00025620">
        <w:rPr>
          <w:rFonts w:asciiTheme="minorHAnsi" w:hAnsiTheme="minorHAnsi" w:cstheme="minorHAnsi"/>
          <w:szCs w:val="22"/>
        </w:rPr>
        <w:t xml:space="preserve"> </w:t>
      </w:r>
    </w:p>
    <w:p w14:paraId="6634AD96" w14:textId="77777777" w:rsidR="00025620" w:rsidRPr="00025620" w:rsidRDefault="00025620" w:rsidP="00025620">
      <w:pPr>
        <w:spacing w:line="240" w:lineRule="auto"/>
        <w:ind w:left="708"/>
        <w:rPr>
          <w:rFonts w:asciiTheme="minorHAnsi" w:hAnsiTheme="minorHAnsi" w:cstheme="minorHAnsi"/>
          <w:szCs w:val="22"/>
        </w:rPr>
      </w:pPr>
      <w:r w:rsidRPr="00025620">
        <w:rPr>
          <w:rFonts w:asciiTheme="minorHAnsi" w:hAnsiTheme="minorHAnsi" w:cstheme="minorHAnsi"/>
          <w:szCs w:val="22"/>
        </w:rPr>
        <w:t xml:space="preserve"> </w:t>
      </w:r>
    </w:p>
    <w:p w14:paraId="0DF4471C" w14:textId="77777777" w:rsidR="00025620" w:rsidRPr="00025620" w:rsidRDefault="00025620" w:rsidP="00025620">
      <w:pPr>
        <w:spacing w:line="240" w:lineRule="auto"/>
        <w:ind w:left="708"/>
        <w:rPr>
          <w:rFonts w:asciiTheme="minorHAnsi" w:hAnsiTheme="minorHAnsi" w:cstheme="minorHAnsi"/>
          <w:szCs w:val="22"/>
        </w:rPr>
      </w:pPr>
      <w:r w:rsidRPr="00025620">
        <w:rPr>
          <w:rFonts w:asciiTheme="minorHAnsi" w:hAnsiTheme="minorHAnsi" w:cstheme="minorHAnsi"/>
          <w:szCs w:val="22"/>
        </w:rPr>
        <w:t xml:space="preserve">2. Oorzaak van overschrijding – </w:t>
      </w:r>
      <w:proofErr w:type="spellStart"/>
      <w:r w:rsidRPr="00025620">
        <w:rPr>
          <w:rFonts w:asciiTheme="minorHAnsi" w:hAnsiTheme="minorHAnsi" w:cstheme="minorHAnsi"/>
          <w:szCs w:val="22"/>
        </w:rPr>
        <w:t>Cause</w:t>
      </w:r>
      <w:proofErr w:type="spellEnd"/>
      <w:r w:rsidRPr="00025620">
        <w:rPr>
          <w:rFonts w:asciiTheme="minorHAnsi" w:hAnsiTheme="minorHAnsi" w:cstheme="minorHAnsi"/>
          <w:szCs w:val="22"/>
        </w:rPr>
        <w:t xml:space="preserve"> du </w:t>
      </w:r>
      <w:proofErr w:type="spellStart"/>
      <w:r w:rsidRPr="00025620">
        <w:rPr>
          <w:rFonts w:asciiTheme="minorHAnsi" w:hAnsiTheme="minorHAnsi" w:cstheme="minorHAnsi"/>
          <w:szCs w:val="22"/>
        </w:rPr>
        <w:t>dépassement</w:t>
      </w:r>
      <w:proofErr w:type="spellEnd"/>
      <w:r w:rsidRPr="00025620">
        <w:rPr>
          <w:rFonts w:asciiTheme="minorHAnsi" w:hAnsiTheme="minorHAnsi" w:cstheme="minorHAnsi"/>
          <w:szCs w:val="22"/>
        </w:rPr>
        <w:t xml:space="preserve"> </w:t>
      </w:r>
    </w:p>
    <w:p w14:paraId="6F58BB0F" w14:textId="77777777" w:rsidR="00025620" w:rsidRPr="00025620" w:rsidRDefault="00025620" w:rsidP="00025620">
      <w:pPr>
        <w:spacing w:line="240" w:lineRule="auto"/>
        <w:ind w:left="708"/>
        <w:rPr>
          <w:rFonts w:asciiTheme="minorHAnsi" w:hAnsiTheme="minorHAnsi" w:cstheme="minorHAnsi"/>
          <w:szCs w:val="22"/>
        </w:rPr>
      </w:pPr>
      <w:r w:rsidRPr="00025620">
        <w:rPr>
          <w:rFonts w:asciiTheme="minorHAnsi" w:hAnsiTheme="minorHAnsi" w:cstheme="minorHAnsi"/>
          <w:szCs w:val="22"/>
        </w:rPr>
        <w:t xml:space="preserve"> </w:t>
      </w:r>
    </w:p>
    <w:p w14:paraId="3A0D3000" w14:textId="77777777" w:rsidR="00025620" w:rsidRPr="00025620" w:rsidRDefault="00025620" w:rsidP="00025620">
      <w:pPr>
        <w:spacing w:line="240" w:lineRule="auto"/>
        <w:ind w:left="708"/>
        <w:rPr>
          <w:rFonts w:asciiTheme="minorHAnsi" w:hAnsiTheme="minorHAnsi" w:cstheme="minorHAnsi"/>
          <w:szCs w:val="22"/>
        </w:rPr>
      </w:pPr>
      <w:r w:rsidRPr="00025620">
        <w:rPr>
          <w:rFonts w:asciiTheme="minorHAnsi" w:hAnsiTheme="minorHAnsi" w:cstheme="minorHAnsi"/>
          <w:szCs w:val="22"/>
        </w:rPr>
        <w:t xml:space="preserve">3. Detail positief gereserveerde bedragen – Détail des </w:t>
      </w:r>
      <w:proofErr w:type="spellStart"/>
      <w:r w:rsidRPr="00025620">
        <w:rPr>
          <w:rFonts w:asciiTheme="minorHAnsi" w:hAnsiTheme="minorHAnsi" w:cstheme="minorHAnsi"/>
          <w:szCs w:val="22"/>
        </w:rPr>
        <w:t>montants</w:t>
      </w:r>
      <w:proofErr w:type="spellEnd"/>
      <w:r w:rsidRPr="00025620">
        <w:rPr>
          <w:rFonts w:asciiTheme="minorHAnsi" w:hAnsiTheme="minorHAnsi" w:cstheme="minorHAnsi"/>
          <w:szCs w:val="22"/>
        </w:rPr>
        <w:t xml:space="preserve"> réservés </w:t>
      </w:r>
      <w:proofErr w:type="spellStart"/>
      <w:r w:rsidRPr="00025620">
        <w:rPr>
          <w:rFonts w:asciiTheme="minorHAnsi" w:hAnsiTheme="minorHAnsi" w:cstheme="minorHAnsi"/>
          <w:szCs w:val="22"/>
        </w:rPr>
        <w:t>positifs</w:t>
      </w:r>
      <w:proofErr w:type="spellEnd"/>
      <w:r w:rsidRPr="00025620">
        <w:rPr>
          <w:rFonts w:asciiTheme="minorHAnsi" w:hAnsiTheme="minorHAnsi" w:cstheme="minorHAnsi"/>
          <w:szCs w:val="22"/>
        </w:rPr>
        <w:t xml:space="preserve"> : </w:t>
      </w:r>
    </w:p>
    <w:p w14:paraId="26F74C17" w14:textId="77777777" w:rsidR="00025620" w:rsidRPr="00025620" w:rsidRDefault="00025620" w:rsidP="00025620">
      <w:pPr>
        <w:spacing w:line="240" w:lineRule="auto"/>
        <w:ind w:left="708"/>
        <w:rPr>
          <w:rFonts w:asciiTheme="minorHAnsi" w:hAnsiTheme="minorHAnsi" w:cstheme="minorHAnsi"/>
          <w:szCs w:val="22"/>
        </w:rPr>
      </w:pPr>
      <w:r w:rsidRPr="00025620">
        <w:rPr>
          <w:rFonts w:asciiTheme="minorHAnsi" w:hAnsiTheme="minorHAnsi" w:cstheme="minorHAnsi"/>
          <w:szCs w:val="22"/>
        </w:rPr>
        <w:t xml:space="preserve"> </w:t>
      </w:r>
    </w:p>
    <w:p w14:paraId="782ECAE5" w14:textId="77777777" w:rsidR="00025620" w:rsidRPr="00025620" w:rsidRDefault="00025620" w:rsidP="00025620">
      <w:pPr>
        <w:spacing w:line="240" w:lineRule="auto"/>
        <w:ind w:left="708" w:firstLine="708"/>
        <w:rPr>
          <w:rFonts w:asciiTheme="minorHAnsi" w:hAnsiTheme="minorHAnsi" w:cstheme="minorHAnsi"/>
          <w:szCs w:val="22"/>
        </w:rPr>
      </w:pPr>
      <w:r w:rsidRPr="00025620">
        <w:rPr>
          <w:rFonts w:asciiTheme="minorHAnsi" w:hAnsiTheme="minorHAnsi" w:cstheme="minorHAnsi"/>
          <w:szCs w:val="22"/>
        </w:rPr>
        <w:t xml:space="preserve">3.1. Omschrijving - </w:t>
      </w:r>
      <w:proofErr w:type="spellStart"/>
      <w:r w:rsidRPr="00025620">
        <w:rPr>
          <w:rFonts w:asciiTheme="minorHAnsi" w:hAnsiTheme="minorHAnsi" w:cstheme="minorHAnsi"/>
          <w:szCs w:val="22"/>
        </w:rPr>
        <w:t>Description</w:t>
      </w:r>
      <w:proofErr w:type="spellEnd"/>
      <w:r w:rsidRPr="00025620">
        <w:rPr>
          <w:rFonts w:asciiTheme="minorHAnsi" w:hAnsiTheme="minorHAnsi" w:cstheme="minorHAnsi"/>
          <w:szCs w:val="22"/>
        </w:rPr>
        <w:t xml:space="preserve"> :  </w:t>
      </w:r>
    </w:p>
    <w:p w14:paraId="362AAA67" w14:textId="77777777" w:rsidR="00025620" w:rsidRPr="00025620" w:rsidRDefault="00025620" w:rsidP="00025620">
      <w:pPr>
        <w:spacing w:line="240" w:lineRule="auto"/>
        <w:ind w:left="708"/>
        <w:rPr>
          <w:rFonts w:asciiTheme="minorHAnsi" w:hAnsiTheme="minorHAnsi" w:cstheme="minorHAnsi"/>
          <w:szCs w:val="22"/>
        </w:rPr>
      </w:pPr>
      <w:r w:rsidRPr="00025620">
        <w:rPr>
          <w:rFonts w:asciiTheme="minorHAnsi" w:hAnsiTheme="minorHAnsi" w:cstheme="minorHAnsi"/>
          <w:szCs w:val="22"/>
        </w:rPr>
        <w:t xml:space="preserve"> </w:t>
      </w:r>
      <w:bookmarkStart w:id="0" w:name="_GoBack"/>
      <w:bookmarkEnd w:id="0"/>
    </w:p>
    <w:p w14:paraId="1DD80AF6" w14:textId="77777777" w:rsidR="00025620" w:rsidRPr="00025620" w:rsidRDefault="00025620" w:rsidP="00025620">
      <w:pPr>
        <w:spacing w:line="240" w:lineRule="auto"/>
        <w:ind w:left="708"/>
        <w:rPr>
          <w:rFonts w:asciiTheme="minorHAnsi" w:hAnsiTheme="minorHAnsi" w:cstheme="minorHAnsi"/>
          <w:szCs w:val="22"/>
        </w:rPr>
      </w:pPr>
      <w:r w:rsidRPr="00025620">
        <w:rPr>
          <w:rFonts w:asciiTheme="minorHAnsi" w:hAnsiTheme="minorHAnsi" w:cstheme="minorHAnsi"/>
          <w:szCs w:val="22"/>
        </w:rPr>
        <w:t xml:space="preserve"> Budget op jaarbasis :   Budget </w:t>
      </w:r>
      <w:proofErr w:type="spellStart"/>
      <w:r w:rsidRPr="00025620">
        <w:rPr>
          <w:rFonts w:asciiTheme="minorHAnsi" w:hAnsiTheme="minorHAnsi" w:cstheme="minorHAnsi"/>
          <w:szCs w:val="22"/>
        </w:rPr>
        <w:t>sur</w:t>
      </w:r>
      <w:proofErr w:type="spellEnd"/>
      <w:r w:rsidRPr="00025620">
        <w:rPr>
          <w:rFonts w:asciiTheme="minorHAnsi" w:hAnsiTheme="minorHAnsi" w:cstheme="minorHAnsi"/>
          <w:szCs w:val="22"/>
        </w:rPr>
        <w:t xml:space="preserve"> base </w:t>
      </w:r>
      <w:proofErr w:type="spellStart"/>
      <w:r w:rsidRPr="00025620">
        <w:rPr>
          <w:rFonts w:asciiTheme="minorHAnsi" w:hAnsiTheme="minorHAnsi" w:cstheme="minorHAnsi"/>
          <w:szCs w:val="22"/>
        </w:rPr>
        <w:t>annuelle</w:t>
      </w:r>
      <w:proofErr w:type="spellEnd"/>
      <w:r w:rsidRPr="00025620">
        <w:rPr>
          <w:rFonts w:asciiTheme="minorHAnsi" w:hAnsiTheme="minorHAnsi" w:cstheme="minorHAnsi"/>
          <w:szCs w:val="22"/>
        </w:rPr>
        <w:t xml:space="preserve">   </w:t>
      </w:r>
    </w:p>
    <w:p w14:paraId="0429352B" w14:textId="77777777" w:rsidR="00025620" w:rsidRPr="00025620" w:rsidRDefault="00025620" w:rsidP="00025620">
      <w:pPr>
        <w:spacing w:line="240" w:lineRule="auto"/>
        <w:ind w:left="708"/>
        <w:rPr>
          <w:rFonts w:asciiTheme="minorHAnsi" w:hAnsiTheme="minorHAnsi" w:cstheme="minorHAnsi"/>
          <w:szCs w:val="22"/>
        </w:rPr>
      </w:pPr>
      <w:r w:rsidRPr="00025620">
        <w:rPr>
          <w:rFonts w:asciiTheme="minorHAnsi" w:hAnsiTheme="minorHAnsi" w:cstheme="minorHAnsi"/>
          <w:szCs w:val="22"/>
        </w:rPr>
        <w:t xml:space="preserve"> Gereserveerd bedrag :   </w:t>
      </w:r>
      <w:proofErr w:type="spellStart"/>
      <w:r w:rsidRPr="00025620">
        <w:rPr>
          <w:rFonts w:asciiTheme="minorHAnsi" w:hAnsiTheme="minorHAnsi" w:cstheme="minorHAnsi"/>
          <w:szCs w:val="22"/>
        </w:rPr>
        <w:t>Montant</w:t>
      </w:r>
      <w:proofErr w:type="spellEnd"/>
      <w:r w:rsidRPr="00025620">
        <w:rPr>
          <w:rFonts w:asciiTheme="minorHAnsi" w:hAnsiTheme="minorHAnsi" w:cstheme="minorHAnsi"/>
          <w:szCs w:val="22"/>
        </w:rPr>
        <w:t xml:space="preserve"> réservé   </w:t>
      </w:r>
    </w:p>
    <w:p w14:paraId="3BE97622" w14:textId="77777777" w:rsidR="00025620" w:rsidRPr="00025620" w:rsidRDefault="00025620" w:rsidP="00025620">
      <w:pPr>
        <w:spacing w:line="240" w:lineRule="auto"/>
        <w:ind w:left="708"/>
        <w:rPr>
          <w:rFonts w:asciiTheme="minorHAnsi" w:hAnsiTheme="minorHAnsi" w:cstheme="minorHAnsi"/>
          <w:szCs w:val="22"/>
        </w:rPr>
      </w:pPr>
      <w:r w:rsidRPr="00025620">
        <w:rPr>
          <w:rFonts w:asciiTheme="minorHAnsi" w:hAnsiTheme="minorHAnsi" w:cstheme="minorHAnsi"/>
          <w:szCs w:val="22"/>
        </w:rPr>
        <w:t xml:space="preserve"> Effectieve of realistische toepassingsdatum  :   Date </w:t>
      </w:r>
      <w:proofErr w:type="spellStart"/>
      <w:r w:rsidRPr="00025620">
        <w:rPr>
          <w:rFonts w:asciiTheme="minorHAnsi" w:hAnsiTheme="minorHAnsi" w:cstheme="minorHAnsi"/>
          <w:szCs w:val="22"/>
        </w:rPr>
        <w:t>d’application</w:t>
      </w:r>
      <w:proofErr w:type="spellEnd"/>
      <w:r w:rsidRPr="00025620">
        <w:rPr>
          <w:rFonts w:asciiTheme="minorHAnsi" w:hAnsiTheme="minorHAnsi" w:cstheme="minorHAnsi"/>
          <w:szCs w:val="22"/>
        </w:rPr>
        <w:t xml:space="preserve"> </w:t>
      </w:r>
      <w:proofErr w:type="spellStart"/>
      <w:r w:rsidRPr="00025620">
        <w:rPr>
          <w:rFonts w:asciiTheme="minorHAnsi" w:hAnsiTheme="minorHAnsi" w:cstheme="minorHAnsi"/>
          <w:szCs w:val="22"/>
        </w:rPr>
        <w:t>effective</w:t>
      </w:r>
      <w:proofErr w:type="spellEnd"/>
      <w:r w:rsidRPr="00025620">
        <w:rPr>
          <w:rFonts w:asciiTheme="minorHAnsi" w:hAnsiTheme="minorHAnsi" w:cstheme="minorHAnsi"/>
          <w:szCs w:val="22"/>
        </w:rPr>
        <w:t xml:space="preserve"> </w:t>
      </w:r>
      <w:proofErr w:type="spellStart"/>
      <w:r w:rsidRPr="00025620">
        <w:rPr>
          <w:rFonts w:asciiTheme="minorHAnsi" w:hAnsiTheme="minorHAnsi" w:cstheme="minorHAnsi"/>
          <w:szCs w:val="22"/>
        </w:rPr>
        <w:t>ou</w:t>
      </w:r>
      <w:proofErr w:type="spellEnd"/>
      <w:r w:rsidRPr="00025620">
        <w:rPr>
          <w:rFonts w:asciiTheme="minorHAnsi" w:hAnsiTheme="minorHAnsi" w:cstheme="minorHAnsi"/>
          <w:szCs w:val="22"/>
        </w:rPr>
        <w:t xml:space="preserve"> réaliste   </w:t>
      </w:r>
    </w:p>
    <w:p w14:paraId="0665C315" w14:textId="77777777" w:rsidR="00025620" w:rsidRPr="00025620" w:rsidRDefault="00025620" w:rsidP="00025620">
      <w:pPr>
        <w:spacing w:line="240" w:lineRule="auto"/>
        <w:ind w:left="708"/>
        <w:rPr>
          <w:rFonts w:asciiTheme="minorHAnsi" w:hAnsiTheme="minorHAnsi" w:cstheme="minorHAnsi"/>
          <w:szCs w:val="22"/>
        </w:rPr>
      </w:pPr>
      <w:r w:rsidRPr="00025620">
        <w:rPr>
          <w:rFonts w:asciiTheme="minorHAnsi" w:hAnsiTheme="minorHAnsi" w:cstheme="minorHAnsi"/>
          <w:szCs w:val="22"/>
        </w:rPr>
        <w:t xml:space="preserve"> </w:t>
      </w:r>
    </w:p>
    <w:p w14:paraId="08F9B01C" w14:textId="77777777" w:rsidR="00025620" w:rsidRPr="00025620" w:rsidRDefault="00025620" w:rsidP="00025620">
      <w:pPr>
        <w:spacing w:line="240" w:lineRule="auto"/>
        <w:ind w:left="708" w:firstLine="708"/>
        <w:rPr>
          <w:rFonts w:asciiTheme="minorHAnsi" w:hAnsiTheme="minorHAnsi" w:cstheme="minorHAnsi"/>
          <w:szCs w:val="22"/>
        </w:rPr>
      </w:pPr>
      <w:r w:rsidRPr="00025620">
        <w:rPr>
          <w:rFonts w:asciiTheme="minorHAnsi" w:hAnsiTheme="minorHAnsi" w:cstheme="minorHAnsi"/>
          <w:szCs w:val="22"/>
        </w:rPr>
        <w:t xml:space="preserve">3.2. Omschrijving - </w:t>
      </w:r>
      <w:proofErr w:type="spellStart"/>
      <w:r w:rsidRPr="00025620">
        <w:rPr>
          <w:rFonts w:asciiTheme="minorHAnsi" w:hAnsiTheme="minorHAnsi" w:cstheme="minorHAnsi"/>
          <w:szCs w:val="22"/>
        </w:rPr>
        <w:t>Description</w:t>
      </w:r>
      <w:proofErr w:type="spellEnd"/>
      <w:r w:rsidRPr="00025620">
        <w:rPr>
          <w:rFonts w:asciiTheme="minorHAnsi" w:hAnsiTheme="minorHAnsi" w:cstheme="minorHAnsi"/>
          <w:szCs w:val="22"/>
        </w:rPr>
        <w:t xml:space="preserve"> :  </w:t>
      </w:r>
    </w:p>
    <w:p w14:paraId="6DE5CD7A" w14:textId="77777777" w:rsidR="00025620" w:rsidRPr="00025620" w:rsidRDefault="00025620" w:rsidP="00025620">
      <w:pPr>
        <w:spacing w:line="240" w:lineRule="auto"/>
        <w:ind w:left="708"/>
        <w:rPr>
          <w:rFonts w:asciiTheme="minorHAnsi" w:hAnsiTheme="minorHAnsi" w:cstheme="minorHAnsi"/>
          <w:szCs w:val="22"/>
        </w:rPr>
      </w:pPr>
      <w:r w:rsidRPr="00025620">
        <w:rPr>
          <w:rFonts w:asciiTheme="minorHAnsi" w:hAnsiTheme="minorHAnsi" w:cstheme="minorHAnsi"/>
          <w:szCs w:val="22"/>
        </w:rPr>
        <w:t xml:space="preserve"> </w:t>
      </w:r>
    </w:p>
    <w:p w14:paraId="2408C113" w14:textId="77777777" w:rsidR="00025620" w:rsidRPr="00025620" w:rsidRDefault="00025620" w:rsidP="00025620">
      <w:pPr>
        <w:spacing w:line="240" w:lineRule="auto"/>
        <w:ind w:left="708"/>
        <w:rPr>
          <w:rFonts w:asciiTheme="minorHAnsi" w:hAnsiTheme="minorHAnsi" w:cstheme="minorHAnsi"/>
          <w:szCs w:val="22"/>
        </w:rPr>
      </w:pPr>
      <w:r w:rsidRPr="00025620">
        <w:rPr>
          <w:rFonts w:asciiTheme="minorHAnsi" w:hAnsiTheme="minorHAnsi" w:cstheme="minorHAnsi"/>
          <w:szCs w:val="22"/>
        </w:rPr>
        <w:t xml:space="preserve"> Budget op jaarbasis :   Budget </w:t>
      </w:r>
      <w:proofErr w:type="spellStart"/>
      <w:r w:rsidRPr="00025620">
        <w:rPr>
          <w:rFonts w:asciiTheme="minorHAnsi" w:hAnsiTheme="minorHAnsi" w:cstheme="minorHAnsi"/>
          <w:szCs w:val="22"/>
        </w:rPr>
        <w:t>sur</w:t>
      </w:r>
      <w:proofErr w:type="spellEnd"/>
      <w:r w:rsidRPr="00025620">
        <w:rPr>
          <w:rFonts w:asciiTheme="minorHAnsi" w:hAnsiTheme="minorHAnsi" w:cstheme="minorHAnsi"/>
          <w:szCs w:val="22"/>
        </w:rPr>
        <w:t xml:space="preserve"> base </w:t>
      </w:r>
      <w:proofErr w:type="spellStart"/>
      <w:r w:rsidRPr="00025620">
        <w:rPr>
          <w:rFonts w:asciiTheme="minorHAnsi" w:hAnsiTheme="minorHAnsi" w:cstheme="minorHAnsi"/>
          <w:szCs w:val="22"/>
        </w:rPr>
        <w:t>annuelle</w:t>
      </w:r>
      <w:proofErr w:type="spellEnd"/>
      <w:r w:rsidRPr="00025620">
        <w:rPr>
          <w:rFonts w:asciiTheme="minorHAnsi" w:hAnsiTheme="minorHAnsi" w:cstheme="minorHAnsi"/>
          <w:szCs w:val="22"/>
        </w:rPr>
        <w:t xml:space="preserve">   </w:t>
      </w:r>
    </w:p>
    <w:p w14:paraId="7EE3C433" w14:textId="77777777" w:rsidR="00025620" w:rsidRPr="00025620" w:rsidRDefault="00025620" w:rsidP="00025620">
      <w:pPr>
        <w:spacing w:line="240" w:lineRule="auto"/>
        <w:ind w:left="708"/>
        <w:rPr>
          <w:rFonts w:asciiTheme="minorHAnsi" w:hAnsiTheme="minorHAnsi" w:cstheme="minorHAnsi"/>
          <w:szCs w:val="22"/>
        </w:rPr>
      </w:pPr>
      <w:r w:rsidRPr="00025620">
        <w:rPr>
          <w:rFonts w:asciiTheme="minorHAnsi" w:hAnsiTheme="minorHAnsi" w:cstheme="minorHAnsi"/>
          <w:szCs w:val="22"/>
        </w:rPr>
        <w:t xml:space="preserve"> Gereserveerd bedrag :   </w:t>
      </w:r>
      <w:proofErr w:type="spellStart"/>
      <w:r w:rsidRPr="00025620">
        <w:rPr>
          <w:rFonts w:asciiTheme="minorHAnsi" w:hAnsiTheme="minorHAnsi" w:cstheme="minorHAnsi"/>
          <w:szCs w:val="22"/>
        </w:rPr>
        <w:t>Montant</w:t>
      </w:r>
      <w:proofErr w:type="spellEnd"/>
      <w:r w:rsidRPr="00025620">
        <w:rPr>
          <w:rFonts w:asciiTheme="minorHAnsi" w:hAnsiTheme="minorHAnsi" w:cstheme="minorHAnsi"/>
          <w:szCs w:val="22"/>
        </w:rPr>
        <w:t xml:space="preserve"> réservé   </w:t>
      </w:r>
    </w:p>
    <w:p w14:paraId="02EAD19E" w14:textId="77777777" w:rsidR="00025620" w:rsidRPr="00025620" w:rsidRDefault="00025620" w:rsidP="00025620">
      <w:pPr>
        <w:spacing w:line="240" w:lineRule="auto"/>
        <w:ind w:left="708"/>
        <w:rPr>
          <w:rFonts w:asciiTheme="minorHAnsi" w:hAnsiTheme="minorHAnsi" w:cstheme="minorHAnsi"/>
          <w:szCs w:val="22"/>
        </w:rPr>
      </w:pPr>
      <w:r w:rsidRPr="00025620">
        <w:rPr>
          <w:rFonts w:asciiTheme="minorHAnsi" w:hAnsiTheme="minorHAnsi" w:cstheme="minorHAnsi"/>
          <w:szCs w:val="22"/>
        </w:rPr>
        <w:t xml:space="preserve"> Effectieve of realistische toepassingsdatum  :   Date </w:t>
      </w:r>
      <w:proofErr w:type="spellStart"/>
      <w:r w:rsidRPr="00025620">
        <w:rPr>
          <w:rFonts w:asciiTheme="minorHAnsi" w:hAnsiTheme="minorHAnsi" w:cstheme="minorHAnsi"/>
          <w:szCs w:val="22"/>
        </w:rPr>
        <w:t>d’application</w:t>
      </w:r>
      <w:proofErr w:type="spellEnd"/>
      <w:r w:rsidRPr="00025620">
        <w:rPr>
          <w:rFonts w:asciiTheme="minorHAnsi" w:hAnsiTheme="minorHAnsi" w:cstheme="minorHAnsi"/>
          <w:szCs w:val="22"/>
        </w:rPr>
        <w:t xml:space="preserve"> </w:t>
      </w:r>
      <w:proofErr w:type="spellStart"/>
      <w:r w:rsidRPr="00025620">
        <w:rPr>
          <w:rFonts w:asciiTheme="minorHAnsi" w:hAnsiTheme="minorHAnsi" w:cstheme="minorHAnsi"/>
          <w:szCs w:val="22"/>
        </w:rPr>
        <w:t>effective</w:t>
      </w:r>
      <w:proofErr w:type="spellEnd"/>
      <w:r w:rsidRPr="00025620">
        <w:rPr>
          <w:rFonts w:asciiTheme="minorHAnsi" w:hAnsiTheme="minorHAnsi" w:cstheme="minorHAnsi"/>
          <w:szCs w:val="22"/>
        </w:rPr>
        <w:t xml:space="preserve"> </w:t>
      </w:r>
      <w:proofErr w:type="spellStart"/>
      <w:r w:rsidRPr="00025620">
        <w:rPr>
          <w:rFonts w:asciiTheme="minorHAnsi" w:hAnsiTheme="minorHAnsi" w:cstheme="minorHAnsi"/>
          <w:szCs w:val="22"/>
        </w:rPr>
        <w:t>ou</w:t>
      </w:r>
      <w:proofErr w:type="spellEnd"/>
      <w:r w:rsidRPr="00025620">
        <w:rPr>
          <w:rFonts w:asciiTheme="minorHAnsi" w:hAnsiTheme="minorHAnsi" w:cstheme="minorHAnsi"/>
          <w:szCs w:val="22"/>
        </w:rPr>
        <w:t xml:space="preserve"> réaliste     </w:t>
      </w:r>
    </w:p>
    <w:p w14:paraId="05783BE5" w14:textId="7A7DE389" w:rsidR="00025620" w:rsidRPr="00025620" w:rsidRDefault="00025620" w:rsidP="00025620">
      <w:pPr>
        <w:spacing w:line="240" w:lineRule="auto"/>
        <w:ind w:left="708"/>
        <w:rPr>
          <w:rFonts w:asciiTheme="minorHAnsi" w:hAnsiTheme="minorHAnsi" w:cstheme="minorHAnsi"/>
          <w:szCs w:val="22"/>
        </w:rPr>
      </w:pPr>
      <w:r>
        <w:rPr>
          <w:rFonts w:asciiTheme="minorHAnsi" w:hAnsiTheme="minorHAnsi" w:cstheme="minorHAnsi"/>
          <w:szCs w:val="22"/>
        </w:rPr>
        <w:t xml:space="preserve"> </w:t>
      </w:r>
      <w:r w:rsidRPr="00025620">
        <w:rPr>
          <w:rFonts w:asciiTheme="minorHAnsi" w:hAnsiTheme="minorHAnsi" w:cstheme="minorHAnsi"/>
          <w:szCs w:val="22"/>
        </w:rPr>
        <w:t xml:space="preserve">NCAZ_2019_092 </w:t>
      </w:r>
    </w:p>
    <w:p w14:paraId="09E4ACC0" w14:textId="2E769EA9" w:rsidR="00025620" w:rsidRPr="00025620" w:rsidRDefault="00025620" w:rsidP="00025620">
      <w:pPr>
        <w:spacing w:line="240" w:lineRule="auto"/>
        <w:ind w:left="708"/>
        <w:rPr>
          <w:rFonts w:asciiTheme="minorHAnsi" w:hAnsiTheme="minorHAnsi" w:cstheme="minorHAnsi"/>
          <w:szCs w:val="22"/>
        </w:rPr>
      </w:pPr>
      <w:r w:rsidRPr="00025620">
        <w:rPr>
          <w:rFonts w:asciiTheme="minorHAnsi" w:hAnsiTheme="minorHAnsi" w:cstheme="minorHAnsi"/>
          <w:szCs w:val="22"/>
        </w:rPr>
        <w:t xml:space="preserve">  </w:t>
      </w:r>
    </w:p>
    <w:p w14:paraId="24C3F501" w14:textId="77777777" w:rsidR="00025620" w:rsidRPr="00025620" w:rsidRDefault="00025620" w:rsidP="00025620">
      <w:pPr>
        <w:spacing w:line="240" w:lineRule="auto"/>
        <w:ind w:left="708"/>
        <w:rPr>
          <w:rFonts w:asciiTheme="minorHAnsi" w:hAnsiTheme="minorHAnsi" w:cstheme="minorHAnsi"/>
          <w:szCs w:val="22"/>
        </w:rPr>
      </w:pPr>
      <w:r w:rsidRPr="00025620">
        <w:rPr>
          <w:rFonts w:asciiTheme="minorHAnsi" w:hAnsiTheme="minorHAnsi" w:cstheme="minorHAnsi"/>
          <w:szCs w:val="22"/>
        </w:rPr>
        <w:t xml:space="preserve">4. Compenserende structurele maatregel – </w:t>
      </w:r>
      <w:proofErr w:type="spellStart"/>
      <w:r w:rsidRPr="00025620">
        <w:rPr>
          <w:rFonts w:asciiTheme="minorHAnsi" w:hAnsiTheme="minorHAnsi" w:cstheme="minorHAnsi"/>
          <w:szCs w:val="22"/>
        </w:rPr>
        <w:t>Mesure</w:t>
      </w:r>
      <w:proofErr w:type="spellEnd"/>
      <w:r w:rsidRPr="00025620">
        <w:rPr>
          <w:rFonts w:asciiTheme="minorHAnsi" w:hAnsiTheme="minorHAnsi" w:cstheme="minorHAnsi"/>
          <w:szCs w:val="22"/>
        </w:rPr>
        <w:t xml:space="preserve"> </w:t>
      </w:r>
      <w:proofErr w:type="spellStart"/>
      <w:r w:rsidRPr="00025620">
        <w:rPr>
          <w:rFonts w:asciiTheme="minorHAnsi" w:hAnsiTheme="minorHAnsi" w:cstheme="minorHAnsi"/>
          <w:szCs w:val="22"/>
        </w:rPr>
        <w:t>structurelle</w:t>
      </w:r>
      <w:proofErr w:type="spellEnd"/>
      <w:r w:rsidRPr="00025620">
        <w:rPr>
          <w:rFonts w:asciiTheme="minorHAnsi" w:hAnsiTheme="minorHAnsi" w:cstheme="minorHAnsi"/>
          <w:szCs w:val="22"/>
        </w:rPr>
        <w:t xml:space="preserve"> compensatoire * * onverminderd de uitvoering van besparingsmaatregelen waarvoor reeds een beslissing werd genomen inzake het begrotingsdoelstelling 2019, maar nog geen concrete uitvoeringsmaatregelen werden genomen. * sous réserve de </w:t>
      </w:r>
      <w:proofErr w:type="spellStart"/>
      <w:r w:rsidRPr="00025620">
        <w:rPr>
          <w:rFonts w:asciiTheme="minorHAnsi" w:hAnsiTheme="minorHAnsi" w:cstheme="minorHAnsi"/>
          <w:szCs w:val="22"/>
        </w:rPr>
        <w:t>l’exécution</w:t>
      </w:r>
      <w:proofErr w:type="spellEnd"/>
      <w:r w:rsidRPr="00025620">
        <w:rPr>
          <w:rFonts w:asciiTheme="minorHAnsi" w:hAnsiTheme="minorHAnsi" w:cstheme="minorHAnsi"/>
          <w:szCs w:val="22"/>
        </w:rPr>
        <w:t xml:space="preserve"> des </w:t>
      </w:r>
      <w:proofErr w:type="spellStart"/>
      <w:r w:rsidRPr="00025620">
        <w:rPr>
          <w:rFonts w:asciiTheme="minorHAnsi" w:hAnsiTheme="minorHAnsi" w:cstheme="minorHAnsi"/>
          <w:szCs w:val="22"/>
        </w:rPr>
        <w:t>mesures</w:t>
      </w:r>
      <w:proofErr w:type="spellEnd"/>
      <w:r w:rsidRPr="00025620">
        <w:rPr>
          <w:rFonts w:asciiTheme="minorHAnsi" w:hAnsiTheme="minorHAnsi" w:cstheme="minorHAnsi"/>
          <w:szCs w:val="22"/>
        </w:rPr>
        <w:t xml:space="preserve"> </w:t>
      </w:r>
      <w:proofErr w:type="spellStart"/>
      <w:r w:rsidRPr="00025620">
        <w:rPr>
          <w:rFonts w:asciiTheme="minorHAnsi" w:hAnsiTheme="minorHAnsi" w:cstheme="minorHAnsi"/>
          <w:szCs w:val="22"/>
        </w:rPr>
        <w:t>d’économie</w:t>
      </w:r>
      <w:proofErr w:type="spellEnd"/>
      <w:r w:rsidRPr="00025620">
        <w:rPr>
          <w:rFonts w:asciiTheme="minorHAnsi" w:hAnsiTheme="minorHAnsi" w:cstheme="minorHAnsi"/>
          <w:szCs w:val="22"/>
        </w:rPr>
        <w:t xml:space="preserve"> </w:t>
      </w:r>
      <w:proofErr w:type="spellStart"/>
      <w:r w:rsidRPr="00025620">
        <w:rPr>
          <w:rFonts w:asciiTheme="minorHAnsi" w:hAnsiTheme="minorHAnsi" w:cstheme="minorHAnsi"/>
          <w:szCs w:val="22"/>
        </w:rPr>
        <w:t>qui</w:t>
      </w:r>
      <w:proofErr w:type="spellEnd"/>
      <w:r w:rsidRPr="00025620">
        <w:rPr>
          <w:rFonts w:asciiTheme="minorHAnsi" w:hAnsiTheme="minorHAnsi" w:cstheme="minorHAnsi"/>
          <w:szCs w:val="22"/>
        </w:rPr>
        <w:t xml:space="preserve"> </w:t>
      </w:r>
      <w:proofErr w:type="spellStart"/>
      <w:r w:rsidRPr="00025620">
        <w:rPr>
          <w:rFonts w:asciiTheme="minorHAnsi" w:hAnsiTheme="minorHAnsi" w:cstheme="minorHAnsi"/>
          <w:szCs w:val="22"/>
        </w:rPr>
        <w:t>doivent</w:t>
      </w:r>
      <w:proofErr w:type="spellEnd"/>
      <w:r w:rsidRPr="00025620">
        <w:rPr>
          <w:rFonts w:asciiTheme="minorHAnsi" w:hAnsiTheme="minorHAnsi" w:cstheme="minorHAnsi"/>
          <w:szCs w:val="22"/>
        </w:rPr>
        <w:t xml:space="preserve"> </w:t>
      </w:r>
      <w:proofErr w:type="spellStart"/>
      <w:r w:rsidRPr="00025620">
        <w:rPr>
          <w:rFonts w:asciiTheme="minorHAnsi" w:hAnsiTheme="minorHAnsi" w:cstheme="minorHAnsi"/>
          <w:szCs w:val="22"/>
        </w:rPr>
        <w:t>encore</w:t>
      </w:r>
      <w:proofErr w:type="spellEnd"/>
      <w:r w:rsidRPr="00025620">
        <w:rPr>
          <w:rFonts w:asciiTheme="minorHAnsi" w:hAnsiTheme="minorHAnsi" w:cstheme="minorHAnsi"/>
          <w:szCs w:val="22"/>
        </w:rPr>
        <w:t xml:space="preserve"> </w:t>
      </w:r>
      <w:proofErr w:type="spellStart"/>
      <w:r w:rsidRPr="00025620">
        <w:rPr>
          <w:rFonts w:asciiTheme="minorHAnsi" w:hAnsiTheme="minorHAnsi" w:cstheme="minorHAnsi"/>
          <w:szCs w:val="22"/>
        </w:rPr>
        <w:t>être</w:t>
      </w:r>
      <w:proofErr w:type="spellEnd"/>
      <w:r w:rsidRPr="00025620">
        <w:rPr>
          <w:rFonts w:asciiTheme="minorHAnsi" w:hAnsiTheme="minorHAnsi" w:cstheme="minorHAnsi"/>
          <w:szCs w:val="22"/>
        </w:rPr>
        <w:t xml:space="preserve"> </w:t>
      </w:r>
      <w:proofErr w:type="spellStart"/>
      <w:r w:rsidRPr="00025620">
        <w:rPr>
          <w:rFonts w:asciiTheme="minorHAnsi" w:hAnsiTheme="minorHAnsi" w:cstheme="minorHAnsi"/>
          <w:szCs w:val="22"/>
        </w:rPr>
        <w:t>exécutées</w:t>
      </w:r>
      <w:proofErr w:type="spellEnd"/>
      <w:r w:rsidRPr="00025620">
        <w:rPr>
          <w:rFonts w:asciiTheme="minorHAnsi" w:hAnsiTheme="minorHAnsi" w:cstheme="minorHAnsi"/>
          <w:szCs w:val="22"/>
        </w:rPr>
        <w:t xml:space="preserve">, pour </w:t>
      </w:r>
      <w:proofErr w:type="spellStart"/>
      <w:r w:rsidRPr="00025620">
        <w:rPr>
          <w:rFonts w:asciiTheme="minorHAnsi" w:hAnsiTheme="minorHAnsi" w:cstheme="minorHAnsi"/>
          <w:szCs w:val="22"/>
        </w:rPr>
        <w:t>lesquelles</w:t>
      </w:r>
      <w:proofErr w:type="spellEnd"/>
      <w:r w:rsidRPr="00025620">
        <w:rPr>
          <w:rFonts w:asciiTheme="minorHAnsi" w:hAnsiTheme="minorHAnsi" w:cstheme="minorHAnsi"/>
          <w:szCs w:val="22"/>
        </w:rPr>
        <w:t xml:space="preserve"> </w:t>
      </w:r>
      <w:proofErr w:type="spellStart"/>
      <w:r w:rsidRPr="00025620">
        <w:rPr>
          <w:rFonts w:asciiTheme="minorHAnsi" w:hAnsiTheme="minorHAnsi" w:cstheme="minorHAnsi"/>
          <w:szCs w:val="22"/>
        </w:rPr>
        <w:t>une</w:t>
      </w:r>
      <w:proofErr w:type="spellEnd"/>
      <w:r w:rsidRPr="00025620">
        <w:rPr>
          <w:rFonts w:asciiTheme="minorHAnsi" w:hAnsiTheme="minorHAnsi" w:cstheme="minorHAnsi"/>
          <w:szCs w:val="22"/>
        </w:rPr>
        <w:t xml:space="preserve"> </w:t>
      </w:r>
      <w:proofErr w:type="spellStart"/>
      <w:r w:rsidRPr="00025620">
        <w:rPr>
          <w:rFonts w:asciiTheme="minorHAnsi" w:hAnsiTheme="minorHAnsi" w:cstheme="minorHAnsi"/>
          <w:szCs w:val="22"/>
        </w:rPr>
        <w:t>décision</w:t>
      </w:r>
      <w:proofErr w:type="spellEnd"/>
      <w:r w:rsidRPr="00025620">
        <w:rPr>
          <w:rFonts w:asciiTheme="minorHAnsi" w:hAnsiTheme="minorHAnsi" w:cstheme="minorHAnsi"/>
          <w:szCs w:val="22"/>
        </w:rPr>
        <w:t xml:space="preserve"> a déjà </w:t>
      </w:r>
      <w:proofErr w:type="spellStart"/>
      <w:r w:rsidRPr="00025620">
        <w:rPr>
          <w:rFonts w:asciiTheme="minorHAnsi" w:hAnsiTheme="minorHAnsi" w:cstheme="minorHAnsi"/>
          <w:szCs w:val="22"/>
        </w:rPr>
        <w:t>été</w:t>
      </w:r>
      <w:proofErr w:type="spellEnd"/>
      <w:r w:rsidRPr="00025620">
        <w:rPr>
          <w:rFonts w:asciiTheme="minorHAnsi" w:hAnsiTheme="minorHAnsi" w:cstheme="minorHAnsi"/>
          <w:szCs w:val="22"/>
        </w:rPr>
        <w:t xml:space="preserve"> prise en </w:t>
      </w:r>
      <w:proofErr w:type="spellStart"/>
      <w:r w:rsidRPr="00025620">
        <w:rPr>
          <w:rFonts w:asciiTheme="minorHAnsi" w:hAnsiTheme="minorHAnsi" w:cstheme="minorHAnsi"/>
          <w:szCs w:val="22"/>
        </w:rPr>
        <w:t>ce</w:t>
      </w:r>
      <w:proofErr w:type="spellEnd"/>
      <w:r w:rsidRPr="00025620">
        <w:rPr>
          <w:rFonts w:asciiTheme="minorHAnsi" w:hAnsiTheme="minorHAnsi" w:cstheme="minorHAnsi"/>
          <w:szCs w:val="22"/>
        </w:rPr>
        <w:t xml:space="preserve"> </w:t>
      </w:r>
      <w:proofErr w:type="spellStart"/>
      <w:r w:rsidRPr="00025620">
        <w:rPr>
          <w:rFonts w:asciiTheme="minorHAnsi" w:hAnsiTheme="minorHAnsi" w:cstheme="minorHAnsi"/>
          <w:szCs w:val="22"/>
        </w:rPr>
        <w:t>qui</w:t>
      </w:r>
      <w:proofErr w:type="spellEnd"/>
      <w:r w:rsidRPr="00025620">
        <w:rPr>
          <w:rFonts w:asciiTheme="minorHAnsi" w:hAnsiTheme="minorHAnsi" w:cstheme="minorHAnsi"/>
          <w:szCs w:val="22"/>
        </w:rPr>
        <w:t xml:space="preserve"> </w:t>
      </w:r>
      <w:proofErr w:type="spellStart"/>
      <w:r w:rsidRPr="00025620">
        <w:rPr>
          <w:rFonts w:asciiTheme="minorHAnsi" w:hAnsiTheme="minorHAnsi" w:cstheme="minorHAnsi"/>
          <w:szCs w:val="22"/>
        </w:rPr>
        <w:t>concerne</w:t>
      </w:r>
      <w:proofErr w:type="spellEnd"/>
      <w:r w:rsidRPr="00025620">
        <w:rPr>
          <w:rFonts w:asciiTheme="minorHAnsi" w:hAnsiTheme="minorHAnsi" w:cstheme="minorHAnsi"/>
          <w:szCs w:val="22"/>
        </w:rPr>
        <w:t xml:space="preserve"> </w:t>
      </w:r>
      <w:proofErr w:type="spellStart"/>
      <w:r w:rsidRPr="00025620">
        <w:rPr>
          <w:rFonts w:asciiTheme="minorHAnsi" w:hAnsiTheme="minorHAnsi" w:cstheme="minorHAnsi"/>
          <w:szCs w:val="22"/>
        </w:rPr>
        <w:t>l’objectif</w:t>
      </w:r>
      <w:proofErr w:type="spellEnd"/>
      <w:r w:rsidRPr="00025620">
        <w:rPr>
          <w:rFonts w:asciiTheme="minorHAnsi" w:hAnsiTheme="minorHAnsi" w:cstheme="minorHAnsi"/>
          <w:szCs w:val="22"/>
        </w:rPr>
        <w:t xml:space="preserve"> </w:t>
      </w:r>
      <w:proofErr w:type="spellStart"/>
      <w:r w:rsidRPr="00025620">
        <w:rPr>
          <w:rFonts w:asciiTheme="minorHAnsi" w:hAnsiTheme="minorHAnsi" w:cstheme="minorHAnsi"/>
          <w:szCs w:val="22"/>
        </w:rPr>
        <w:t>budgétaire</w:t>
      </w:r>
      <w:proofErr w:type="spellEnd"/>
      <w:r w:rsidRPr="00025620">
        <w:rPr>
          <w:rFonts w:asciiTheme="minorHAnsi" w:hAnsiTheme="minorHAnsi" w:cstheme="minorHAnsi"/>
          <w:szCs w:val="22"/>
        </w:rPr>
        <w:t xml:space="preserve"> 2019, mais pour </w:t>
      </w:r>
      <w:proofErr w:type="spellStart"/>
      <w:r w:rsidRPr="00025620">
        <w:rPr>
          <w:rFonts w:asciiTheme="minorHAnsi" w:hAnsiTheme="minorHAnsi" w:cstheme="minorHAnsi"/>
          <w:szCs w:val="22"/>
        </w:rPr>
        <w:t>lesquelles</w:t>
      </w:r>
      <w:proofErr w:type="spellEnd"/>
      <w:r w:rsidRPr="00025620">
        <w:rPr>
          <w:rFonts w:asciiTheme="minorHAnsi" w:hAnsiTheme="minorHAnsi" w:cstheme="minorHAnsi"/>
          <w:szCs w:val="22"/>
        </w:rPr>
        <w:t xml:space="preserve"> </w:t>
      </w:r>
      <w:proofErr w:type="spellStart"/>
      <w:r w:rsidRPr="00025620">
        <w:rPr>
          <w:rFonts w:asciiTheme="minorHAnsi" w:hAnsiTheme="minorHAnsi" w:cstheme="minorHAnsi"/>
          <w:szCs w:val="22"/>
        </w:rPr>
        <w:t>aucune</w:t>
      </w:r>
      <w:proofErr w:type="spellEnd"/>
      <w:r w:rsidRPr="00025620">
        <w:rPr>
          <w:rFonts w:asciiTheme="minorHAnsi" w:hAnsiTheme="minorHAnsi" w:cstheme="minorHAnsi"/>
          <w:szCs w:val="22"/>
        </w:rPr>
        <w:t xml:space="preserve"> </w:t>
      </w:r>
      <w:proofErr w:type="spellStart"/>
      <w:r w:rsidRPr="00025620">
        <w:rPr>
          <w:rFonts w:asciiTheme="minorHAnsi" w:hAnsiTheme="minorHAnsi" w:cstheme="minorHAnsi"/>
          <w:szCs w:val="22"/>
        </w:rPr>
        <w:t>mesure</w:t>
      </w:r>
      <w:proofErr w:type="spellEnd"/>
      <w:r w:rsidRPr="00025620">
        <w:rPr>
          <w:rFonts w:asciiTheme="minorHAnsi" w:hAnsiTheme="minorHAnsi" w:cstheme="minorHAnsi"/>
          <w:szCs w:val="22"/>
        </w:rPr>
        <w:t xml:space="preserve"> </w:t>
      </w:r>
      <w:proofErr w:type="spellStart"/>
      <w:r w:rsidRPr="00025620">
        <w:rPr>
          <w:rFonts w:asciiTheme="minorHAnsi" w:hAnsiTheme="minorHAnsi" w:cstheme="minorHAnsi"/>
          <w:szCs w:val="22"/>
        </w:rPr>
        <w:t>d’exécution</w:t>
      </w:r>
      <w:proofErr w:type="spellEnd"/>
      <w:r w:rsidRPr="00025620">
        <w:rPr>
          <w:rFonts w:asciiTheme="minorHAnsi" w:hAnsiTheme="minorHAnsi" w:cstheme="minorHAnsi"/>
          <w:szCs w:val="22"/>
        </w:rPr>
        <w:t xml:space="preserve"> </w:t>
      </w:r>
      <w:proofErr w:type="spellStart"/>
      <w:r w:rsidRPr="00025620">
        <w:rPr>
          <w:rFonts w:asciiTheme="minorHAnsi" w:hAnsiTheme="minorHAnsi" w:cstheme="minorHAnsi"/>
          <w:szCs w:val="22"/>
        </w:rPr>
        <w:t>concrète</w:t>
      </w:r>
      <w:proofErr w:type="spellEnd"/>
      <w:r w:rsidRPr="00025620">
        <w:rPr>
          <w:rFonts w:asciiTheme="minorHAnsi" w:hAnsiTheme="minorHAnsi" w:cstheme="minorHAnsi"/>
          <w:szCs w:val="22"/>
        </w:rPr>
        <w:t xml:space="preserve"> </w:t>
      </w:r>
      <w:proofErr w:type="spellStart"/>
      <w:r w:rsidRPr="00025620">
        <w:rPr>
          <w:rFonts w:asciiTheme="minorHAnsi" w:hAnsiTheme="minorHAnsi" w:cstheme="minorHAnsi"/>
          <w:szCs w:val="22"/>
        </w:rPr>
        <w:t>n’a</w:t>
      </w:r>
      <w:proofErr w:type="spellEnd"/>
      <w:r w:rsidRPr="00025620">
        <w:rPr>
          <w:rFonts w:asciiTheme="minorHAnsi" w:hAnsiTheme="minorHAnsi" w:cstheme="minorHAnsi"/>
          <w:szCs w:val="22"/>
        </w:rPr>
        <w:t xml:space="preserve"> </w:t>
      </w:r>
      <w:proofErr w:type="spellStart"/>
      <w:r w:rsidRPr="00025620">
        <w:rPr>
          <w:rFonts w:asciiTheme="minorHAnsi" w:hAnsiTheme="minorHAnsi" w:cstheme="minorHAnsi"/>
          <w:szCs w:val="22"/>
        </w:rPr>
        <w:t>encore</w:t>
      </w:r>
      <w:proofErr w:type="spellEnd"/>
      <w:r w:rsidRPr="00025620">
        <w:rPr>
          <w:rFonts w:asciiTheme="minorHAnsi" w:hAnsiTheme="minorHAnsi" w:cstheme="minorHAnsi"/>
          <w:szCs w:val="22"/>
        </w:rPr>
        <w:t xml:space="preserve"> </w:t>
      </w:r>
      <w:proofErr w:type="spellStart"/>
      <w:r w:rsidRPr="00025620">
        <w:rPr>
          <w:rFonts w:asciiTheme="minorHAnsi" w:hAnsiTheme="minorHAnsi" w:cstheme="minorHAnsi"/>
          <w:szCs w:val="22"/>
        </w:rPr>
        <w:t>été</w:t>
      </w:r>
      <w:proofErr w:type="spellEnd"/>
      <w:r w:rsidRPr="00025620">
        <w:rPr>
          <w:rFonts w:asciiTheme="minorHAnsi" w:hAnsiTheme="minorHAnsi" w:cstheme="minorHAnsi"/>
          <w:szCs w:val="22"/>
        </w:rPr>
        <w:t xml:space="preserve"> prise. </w:t>
      </w:r>
    </w:p>
    <w:p w14:paraId="0C9AE422" w14:textId="77777777" w:rsidR="00025620" w:rsidRPr="00025620" w:rsidRDefault="00025620" w:rsidP="00025620">
      <w:pPr>
        <w:spacing w:line="240" w:lineRule="auto"/>
        <w:ind w:left="708"/>
        <w:rPr>
          <w:rFonts w:asciiTheme="minorHAnsi" w:hAnsiTheme="minorHAnsi" w:cstheme="minorHAnsi"/>
          <w:szCs w:val="22"/>
        </w:rPr>
      </w:pPr>
      <w:r w:rsidRPr="00025620">
        <w:rPr>
          <w:rFonts w:asciiTheme="minorHAnsi" w:hAnsiTheme="minorHAnsi" w:cstheme="minorHAnsi"/>
          <w:szCs w:val="22"/>
        </w:rPr>
        <w:t xml:space="preserve"> </w:t>
      </w:r>
    </w:p>
    <w:p w14:paraId="2D2EABBE" w14:textId="77777777" w:rsidR="00025620" w:rsidRPr="00025620" w:rsidRDefault="00025620" w:rsidP="00025620">
      <w:pPr>
        <w:spacing w:line="240" w:lineRule="auto"/>
        <w:ind w:left="708"/>
        <w:rPr>
          <w:rFonts w:asciiTheme="minorHAnsi" w:hAnsiTheme="minorHAnsi" w:cstheme="minorHAnsi"/>
          <w:szCs w:val="22"/>
        </w:rPr>
      </w:pPr>
      <w:r w:rsidRPr="00025620">
        <w:rPr>
          <w:rFonts w:asciiTheme="minorHAnsi" w:hAnsiTheme="minorHAnsi" w:cstheme="minorHAnsi"/>
          <w:szCs w:val="22"/>
        </w:rPr>
        <w:t xml:space="preserve">Omschrijving - </w:t>
      </w:r>
      <w:proofErr w:type="spellStart"/>
      <w:r w:rsidRPr="00025620">
        <w:rPr>
          <w:rFonts w:asciiTheme="minorHAnsi" w:hAnsiTheme="minorHAnsi" w:cstheme="minorHAnsi"/>
          <w:szCs w:val="22"/>
        </w:rPr>
        <w:t>Description</w:t>
      </w:r>
      <w:proofErr w:type="spellEnd"/>
      <w:r w:rsidRPr="00025620">
        <w:rPr>
          <w:rFonts w:asciiTheme="minorHAnsi" w:hAnsiTheme="minorHAnsi" w:cstheme="minorHAnsi"/>
          <w:szCs w:val="22"/>
        </w:rPr>
        <w:t xml:space="preserve"> : * schrapping van nog niet uitgevoerde positieve nieuwe initiatieven – </w:t>
      </w:r>
      <w:proofErr w:type="spellStart"/>
      <w:r w:rsidRPr="00025620">
        <w:rPr>
          <w:rFonts w:asciiTheme="minorHAnsi" w:hAnsiTheme="minorHAnsi" w:cstheme="minorHAnsi"/>
          <w:szCs w:val="22"/>
        </w:rPr>
        <w:t>suppression</w:t>
      </w:r>
      <w:proofErr w:type="spellEnd"/>
      <w:r w:rsidRPr="00025620">
        <w:rPr>
          <w:rFonts w:asciiTheme="minorHAnsi" w:hAnsiTheme="minorHAnsi" w:cstheme="minorHAnsi"/>
          <w:szCs w:val="22"/>
        </w:rPr>
        <w:t xml:space="preserve"> des </w:t>
      </w:r>
      <w:proofErr w:type="spellStart"/>
      <w:r w:rsidRPr="00025620">
        <w:rPr>
          <w:rFonts w:asciiTheme="minorHAnsi" w:hAnsiTheme="minorHAnsi" w:cstheme="minorHAnsi"/>
          <w:szCs w:val="22"/>
        </w:rPr>
        <w:t>nouvelles</w:t>
      </w:r>
      <w:proofErr w:type="spellEnd"/>
      <w:r w:rsidRPr="00025620">
        <w:rPr>
          <w:rFonts w:asciiTheme="minorHAnsi" w:hAnsiTheme="minorHAnsi" w:cstheme="minorHAnsi"/>
          <w:szCs w:val="22"/>
        </w:rPr>
        <w:t xml:space="preserve"> </w:t>
      </w:r>
      <w:proofErr w:type="spellStart"/>
      <w:r w:rsidRPr="00025620">
        <w:rPr>
          <w:rFonts w:asciiTheme="minorHAnsi" w:hAnsiTheme="minorHAnsi" w:cstheme="minorHAnsi"/>
          <w:szCs w:val="22"/>
        </w:rPr>
        <w:t>initiatives</w:t>
      </w:r>
      <w:proofErr w:type="spellEnd"/>
      <w:r w:rsidRPr="00025620">
        <w:rPr>
          <w:rFonts w:asciiTheme="minorHAnsi" w:hAnsiTheme="minorHAnsi" w:cstheme="minorHAnsi"/>
          <w:szCs w:val="22"/>
        </w:rPr>
        <w:t xml:space="preserve"> </w:t>
      </w:r>
      <w:proofErr w:type="spellStart"/>
      <w:r w:rsidRPr="00025620">
        <w:rPr>
          <w:rFonts w:asciiTheme="minorHAnsi" w:hAnsiTheme="minorHAnsi" w:cstheme="minorHAnsi"/>
          <w:szCs w:val="22"/>
        </w:rPr>
        <w:t>positives</w:t>
      </w:r>
      <w:proofErr w:type="spellEnd"/>
      <w:r w:rsidRPr="00025620">
        <w:rPr>
          <w:rFonts w:asciiTheme="minorHAnsi" w:hAnsiTheme="minorHAnsi" w:cstheme="minorHAnsi"/>
          <w:szCs w:val="22"/>
        </w:rPr>
        <w:t xml:space="preserve"> non </w:t>
      </w:r>
      <w:proofErr w:type="spellStart"/>
      <w:r w:rsidRPr="00025620">
        <w:rPr>
          <w:rFonts w:asciiTheme="minorHAnsi" w:hAnsiTheme="minorHAnsi" w:cstheme="minorHAnsi"/>
          <w:szCs w:val="22"/>
        </w:rPr>
        <w:t>encore</w:t>
      </w:r>
      <w:proofErr w:type="spellEnd"/>
      <w:r w:rsidRPr="00025620">
        <w:rPr>
          <w:rFonts w:asciiTheme="minorHAnsi" w:hAnsiTheme="minorHAnsi" w:cstheme="minorHAnsi"/>
          <w:szCs w:val="22"/>
        </w:rPr>
        <w:t xml:space="preserve"> </w:t>
      </w:r>
      <w:proofErr w:type="spellStart"/>
      <w:r w:rsidRPr="00025620">
        <w:rPr>
          <w:rFonts w:asciiTheme="minorHAnsi" w:hAnsiTheme="minorHAnsi" w:cstheme="minorHAnsi"/>
          <w:szCs w:val="22"/>
        </w:rPr>
        <w:t>exécutées</w:t>
      </w:r>
      <w:proofErr w:type="spellEnd"/>
      <w:r w:rsidRPr="00025620">
        <w:rPr>
          <w:rFonts w:asciiTheme="minorHAnsi" w:hAnsiTheme="minorHAnsi" w:cstheme="minorHAnsi"/>
          <w:szCs w:val="22"/>
        </w:rPr>
        <w:t xml:space="preserve"> </w:t>
      </w:r>
    </w:p>
    <w:p w14:paraId="727F651F" w14:textId="77777777" w:rsidR="00025620" w:rsidRPr="00025620" w:rsidRDefault="00025620" w:rsidP="00025620">
      <w:pPr>
        <w:spacing w:line="240" w:lineRule="auto"/>
        <w:ind w:left="708"/>
        <w:rPr>
          <w:rFonts w:asciiTheme="minorHAnsi" w:hAnsiTheme="minorHAnsi" w:cstheme="minorHAnsi"/>
          <w:szCs w:val="22"/>
        </w:rPr>
      </w:pPr>
      <w:r w:rsidRPr="00025620">
        <w:rPr>
          <w:rFonts w:asciiTheme="minorHAnsi" w:hAnsiTheme="minorHAnsi" w:cstheme="minorHAnsi"/>
          <w:szCs w:val="22"/>
        </w:rPr>
        <w:t xml:space="preserve"> </w:t>
      </w:r>
    </w:p>
    <w:p w14:paraId="5D15CAFB" w14:textId="4A8F0737" w:rsidR="00025620" w:rsidRPr="00025620" w:rsidRDefault="00025620" w:rsidP="00025620">
      <w:pPr>
        <w:spacing w:line="240" w:lineRule="auto"/>
        <w:ind w:left="708"/>
        <w:rPr>
          <w:rFonts w:asciiTheme="minorHAnsi" w:hAnsiTheme="minorHAnsi" w:cstheme="minorHAnsi"/>
          <w:szCs w:val="22"/>
        </w:rPr>
      </w:pPr>
      <w:r w:rsidRPr="00025620">
        <w:rPr>
          <w:rFonts w:asciiTheme="minorHAnsi" w:hAnsiTheme="minorHAnsi" w:cstheme="minorHAnsi"/>
          <w:szCs w:val="22"/>
        </w:rPr>
        <w:t xml:space="preserve">  * andere – </w:t>
      </w:r>
      <w:proofErr w:type="spellStart"/>
      <w:r w:rsidRPr="00025620">
        <w:rPr>
          <w:rFonts w:asciiTheme="minorHAnsi" w:hAnsiTheme="minorHAnsi" w:cstheme="minorHAnsi"/>
          <w:szCs w:val="22"/>
        </w:rPr>
        <w:t>autres</w:t>
      </w:r>
      <w:proofErr w:type="spellEnd"/>
      <w:r w:rsidRPr="00025620">
        <w:rPr>
          <w:rFonts w:asciiTheme="minorHAnsi" w:hAnsiTheme="minorHAnsi" w:cstheme="minorHAnsi"/>
          <w:szCs w:val="22"/>
        </w:rPr>
        <w:t xml:space="preserve">   </w:t>
      </w:r>
    </w:p>
    <w:p w14:paraId="2818DA73" w14:textId="77777777" w:rsidR="00025620" w:rsidRPr="00025620" w:rsidRDefault="00025620" w:rsidP="00025620">
      <w:pPr>
        <w:spacing w:line="240" w:lineRule="auto"/>
        <w:ind w:left="708"/>
        <w:rPr>
          <w:rFonts w:asciiTheme="minorHAnsi" w:hAnsiTheme="minorHAnsi" w:cstheme="minorHAnsi"/>
          <w:szCs w:val="22"/>
        </w:rPr>
      </w:pPr>
      <w:r w:rsidRPr="00025620">
        <w:rPr>
          <w:rFonts w:asciiTheme="minorHAnsi" w:hAnsiTheme="minorHAnsi" w:cstheme="minorHAnsi"/>
          <w:szCs w:val="22"/>
        </w:rPr>
        <w:t xml:space="preserve"> </w:t>
      </w:r>
    </w:p>
    <w:p w14:paraId="5C812A65" w14:textId="77777777" w:rsidR="00025620" w:rsidRPr="00025620" w:rsidRDefault="00025620" w:rsidP="00025620">
      <w:pPr>
        <w:spacing w:line="240" w:lineRule="auto"/>
        <w:ind w:left="708"/>
        <w:rPr>
          <w:rFonts w:asciiTheme="minorHAnsi" w:hAnsiTheme="minorHAnsi" w:cstheme="minorHAnsi"/>
          <w:szCs w:val="22"/>
        </w:rPr>
      </w:pPr>
      <w:r w:rsidRPr="00025620">
        <w:rPr>
          <w:rFonts w:asciiTheme="minorHAnsi" w:hAnsiTheme="minorHAnsi" w:cstheme="minorHAnsi"/>
          <w:szCs w:val="22"/>
        </w:rPr>
        <w:t xml:space="preserve">Besparing op jaarbasis :  Economie </w:t>
      </w:r>
      <w:proofErr w:type="spellStart"/>
      <w:r w:rsidRPr="00025620">
        <w:rPr>
          <w:rFonts w:asciiTheme="minorHAnsi" w:hAnsiTheme="minorHAnsi" w:cstheme="minorHAnsi"/>
          <w:szCs w:val="22"/>
        </w:rPr>
        <w:t>sur</w:t>
      </w:r>
      <w:proofErr w:type="spellEnd"/>
      <w:r w:rsidRPr="00025620">
        <w:rPr>
          <w:rFonts w:asciiTheme="minorHAnsi" w:hAnsiTheme="minorHAnsi" w:cstheme="minorHAnsi"/>
          <w:szCs w:val="22"/>
        </w:rPr>
        <w:t xml:space="preserve"> base </w:t>
      </w:r>
      <w:proofErr w:type="spellStart"/>
      <w:r w:rsidRPr="00025620">
        <w:rPr>
          <w:rFonts w:asciiTheme="minorHAnsi" w:hAnsiTheme="minorHAnsi" w:cstheme="minorHAnsi"/>
          <w:szCs w:val="22"/>
        </w:rPr>
        <w:t>annuelle</w:t>
      </w:r>
      <w:proofErr w:type="spellEnd"/>
      <w:r w:rsidRPr="00025620">
        <w:rPr>
          <w:rFonts w:asciiTheme="minorHAnsi" w:hAnsiTheme="minorHAnsi" w:cstheme="minorHAnsi"/>
          <w:szCs w:val="22"/>
        </w:rPr>
        <w:t xml:space="preserve">   </w:t>
      </w:r>
    </w:p>
    <w:p w14:paraId="62443C81" w14:textId="77777777" w:rsidR="00025620" w:rsidRPr="00025620" w:rsidRDefault="00025620" w:rsidP="00025620">
      <w:pPr>
        <w:spacing w:line="240" w:lineRule="auto"/>
        <w:ind w:left="708"/>
        <w:rPr>
          <w:rFonts w:asciiTheme="minorHAnsi" w:hAnsiTheme="minorHAnsi" w:cstheme="minorHAnsi"/>
          <w:szCs w:val="22"/>
        </w:rPr>
      </w:pPr>
      <w:r w:rsidRPr="00025620">
        <w:rPr>
          <w:rFonts w:asciiTheme="minorHAnsi" w:hAnsiTheme="minorHAnsi" w:cstheme="minorHAnsi"/>
          <w:szCs w:val="22"/>
        </w:rPr>
        <w:t xml:space="preserve"> </w:t>
      </w:r>
    </w:p>
    <w:p w14:paraId="6ED21C91" w14:textId="77777777" w:rsidR="00025620" w:rsidRPr="00025620" w:rsidRDefault="00025620" w:rsidP="00025620">
      <w:pPr>
        <w:spacing w:line="240" w:lineRule="auto"/>
        <w:ind w:left="708"/>
        <w:rPr>
          <w:rFonts w:asciiTheme="minorHAnsi" w:hAnsiTheme="minorHAnsi" w:cstheme="minorHAnsi"/>
          <w:szCs w:val="22"/>
        </w:rPr>
      </w:pPr>
      <w:r w:rsidRPr="00025620">
        <w:rPr>
          <w:rFonts w:asciiTheme="minorHAnsi" w:hAnsiTheme="minorHAnsi" w:cstheme="minorHAnsi"/>
          <w:szCs w:val="22"/>
        </w:rPr>
        <w:t xml:space="preserve">Reglementaire basis :  Base réglementaire   </w:t>
      </w:r>
    </w:p>
    <w:p w14:paraId="0D9EE29C" w14:textId="77777777" w:rsidR="00025620" w:rsidRPr="00025620" w:rsidRDefault="00025620" w:rsidP="00025620">
      <w:pPr>
        <w:spacing w:line="240" w:lineRule="auto"/>
        <w:ind w:left="708"/>
        <w:rPr>
          <w:rFonts w:asciiTheme="minorHAnsi" w:hAnsiTheme="minorHAnsi" w:cstheme="minorHAnsi"/>
          <w:szCs w:val="22"/>
        </w:rPr>
      </w:pPr>
      <w:r w:rsidRPr="00025620">
        <w:rPr>
          <w:rFonts w:asciiTheme="minorHAnsi" w:hAnsiTheme="minorHAnsi" w:cstheme="minorHAnsi"/>
          <w:szCs w:val="22"/>
        </w:rPr>
        <w:t xml:space="preserve"> </w:t>
      </w:r>
    </w:p>
    <w:p w14:paraId="23683EEF" w14:textId="77777777" w:rsidR="00025620" w:rsidRPr="00025620" w:rsidRDefault="00025620" w:rsidP="00025620">
      <w:pPr>
        <w:spacing w:line="240" w:lineRule="auto"/>
        <w:ind w:left="708"/>
        <w:rPr>
          <w:rFonts w:asciiTheme="minorHAnsi" w:hAnsiTheme="minorHAnsi" w:cstheme="minorHAnsi"/>
          <w:szCs w:val="22"/>
        </w:rPr>
      </w:pPr>
      <w:r w:rsidRPr="00025620">
        <w:rPr>
          <w:rFonts w:asciiTheme="minorHAnsi" w:hAnsiTheme="minorHAnsi" w:cstheme="minorHAnsi"/>
          <w:szCs w:val="22"/>
        </w:rPr>
        <w:t xml:space="preserve">Reglementaire wijziging ?  :  </w:t>
      </w:r>
      <w:proofErr w:type="spellStart"/>
      <w:r w:rsidRPr="00025620">
        <w:rPr>
          <w:rFonts w:asciiTheme="minorHAnsi" w:hAnsiTheme="minorHAnsi" w:cstheme="minorHAnsi"/>
          <w:szCs w:val="22"/>
        </w:rPr>
        <w:t>Modification</w:t>
      </w:r>
      <w:proofErr w:type="spellEnd"/>
      <w:r w:rsidRPr="00025620">
        <w:rPr>
          <w:rFonts w:asciiTheme="minorHAnsi" w:hAnsiTheme="minorHAnsi" w:cstheme="minorHAnsi"/>
          <w:szCs w:val="22"/>
        </w:rPr>
        <w:t xml:space="preserve"> réglementaire ?   </w:t>
      </w:r>
    </w:p>
    <w:p w14:paraId="71431C81" w14:textId="77777777" w:rsidR="00025620" w:rsidRPr="00025620" w:rsidRDefault="00025620" w:rsidP="00025620">
      <w:pPr>
        <w:spacing w:line="240" w:lineRule="auto"/>
        <w:ind w:left="708"/>
        <w:rPr>
          <w:rFonts w:asciiTheme="minorHAnsi" w:hAnsiTheme="minorHAnsi" w:cstheme="minorHAnsi"/>
          <w:szCs w:val="22"/>
        </w:rPr>
      </w:pPr>
      <w:r w:rsidRPr="00025620">
        <w:rPr>
          <w:rFonts w:asciiTheme="minorHAnsi" w:hAnsiTheme="minorHAnsi" w:cstheme="minorHAnsi"/>
          <w:szCs w:val="22"/>
        </w:rPr>
        <w:lastRenderedPageBreak/>
        <w:t xml:space="preserve"> </w:t>
      </w:r>
    </w:p>
    <w:p w14:paraId="36A97E38" w14:textId="77777777" w:rsidR="00025620" w:rsidRPr="00025620" w:rsidRDefault="00025620" w:rsidP="00025620">
      <w:pPr>
        <w:spacing w:line="240" w:lineRule="auto"/>
        <w:ind w:left="708"/>
        <w:rPr>
          <w:rFonts w:asciiTheme="minorHAnsi" w:hAnsiTheme="minorHAnsi" w:cstheme="minorHAnsi"/>
          <w:szCs w:val="22"/>
        </w:rPr>
      </w:pPr>
      <w:r w:rsidRPr="00025620">
        <w:rPr>
          <w:rFonts w:asciiTheme="minorHAnsi" w:hAnsiTheme="minorHAnsi" w:cstheme="minorHAnsi"/>
          <w:szCs w:val="22"/>
        </w:rPr>
        <w:t xml:space="preserve">Te doorlopen traject :  </w:t>
      </w:r>
      <w:proofErr w:type="spellStart"/>
      <w:r w:rsidRPr="00025620">
        <w:rPr>
          <w:rFonts w:asciiTheme="minorHAnsi" w:hAnsiTheme="minorHAnsi" w:cstheme="minorHAnsi"/>
          <w:szCs w:val="22"/>
        </w:rPr>
        <w:t>Trajet</w:t>
      </w:r>
      <w:proofErr w:type="spellEnd"/>
      <w:r w:rsidRPr="00025620">
        <w:rPr>
          <w:rFonts w:asciiTheme="minorHAnsi" w:hAnsiTheme="minorHAnsi" w:cstheme="minorHAnsi"/>
          <w:szCs w:val="22"/>
        </w:rPr>
        <w:t xml:space="preserve"> à </w:t>
      </w:r>
      <w:proofErr w:type="spellStart"/>
      <w:r w:rsidRPr="00025620">
        <w:rPr>
          <w:rFonts w:asciiTheme="minorHAnsi" w:hAnsiTheme="minorHAnsi" w:cstheme="minorHAnsi"/>
          <w:szCs w:val="22"/>
        </w:rPr>
        <w:t>suivre</w:t>
      </w:r>
      <w:proofErr w:type="spellEnd"/>
      <w:r w:rsidRPr="00025620">
        <w:rPr>
          <w:rFonts w:asciiTheme="minorHAnsi" w:hAnsiTheme="minorHAnsi" w:cstheme="minorHAnsi"/>
          <w:szCs w:val="22"/>
        </w:rPr>
        <w:t xml:space="preserve">   </w:t>
      </w:r>
    </w:p>
    <w:p w14:paraId="1F5BFFD7" w14:textId="77777777" w:rsidR="00025620" w:rsidRPr="00025620" w:rsidRDefault="00025620" w:rsidP="00025620">
      <w:pPr>
        <w:spacing w:line="240" w:lineRule="auto"/>
        <w:ind w:left="708"/>
        <w:rPr>
          <w:rFonts w:asciiTheme="minorHAnsi" w:hAnsiTheme="minorHAnsi" w:cstheme="minorHAnsi"/>
          <w:szCs w:val="22"/>
        </w:rPr>
      </w:pPr>
      <w:r w:rsidRPr="00025620">
        <w:rPr>
          <w:rFonts w:asciiTheme="minorHAnsi" w:hAnsiTheme="minorHAnsi" w:cstheme="minorHAnsi"/>
          <w:szCs w:val="22"/>
        </w:rPr>
        <w:t xml:space="preserve"> </w:t>
      </w:r>
    </w:p>
    <w:p w14:paraId="27729840" w14:textId="77777777" w:rsidR="00025620" w:rsidRPr="00025620" w:rsidRDefault="00025620" w:rsidP="00025620">
      <w:pPr>
        <w:spacing w:line="240" w:lineRule="auto"/>
        <w:ind w:left="708"/>
        <w:rPr>
          <w:rFonts w:asciiTheme="minorHAnsi" w:hAnsiTheme="minorHAnsi" w:cstheme="minorHAnsi"/>
          <w:szCs w:val="22"/>
        </w:rPr>
      </w:pPr>
      <w:r w:rsidRPr="00025620">
        <w:rPr>
          <w:rFonts w:asciiTheme="minorHAnsi" w:hAnsiTheme="minorHAnsi" w:cstheme="minorHAnsi"/>
          <w:szCs w:val="22"/>
        </w:rPr>
        <w:t xml:space="preserve">Realistische toepassingsdatum  :  Date </w:t>
      </w:r>
      <w:proofErr w:type="spellStart"/>
      <w:r w:rsidRPr="00025620">
        <w:rPr>
          <w:rFonts w:asciiTheme="minorHAnsi" w:hAnsiTheme="minorHAnsi" w:cstheme="minorHAnsi"/>
          <w:szCs w:val="22"/>
        </w:rPr>
        <w:t>d’application</w:t>
      </w:r>
      <w:proofErr w:type="spellEnd"/>
      <w:r w:rsidRPr="00025620">
        <w:rPr>
          <w:rFonts w:asciiTheme="minorHAnsi" w:hAnsiTheme="minorHAnsi" w:cstheme="minorHAnsi"/>
          <w:szCs w:val="22"/>
        </w:rPr>
        <w:t xml:space="preserve"> réaliste   </w:t>
      </w:r>
    </w:p>
    <w:p w14:paraId="72478B1D" w14:textId="77777777" w:rsidR="00025620" w:rsidRPr="00025620" w:rsidRDefault="00025620" w:rsidP="00025620">
      <w:pPr>
        <w:spacing w:line="240" w:lineRule="auto"/>
        <w:ind w:left="708"/>
        <w:rPr>
          <w:rFonts w:asciiTheme="minorHAnsi" w:hAnsiTheme="minorHAnsi" w:cstheme="minorHAnsi"/>
          <w:szCs w:val="22"/>
        </w:rPr>
      </w:pPr>
      <w:r w:rsidRPr="00025620">
        <w:rPr>
          <w:rFonts w:asciiTheme="minorHAnsi" w:hAnsiTheme="minorHAnsi" w:cstheme="minorHAnsi"/>
          <w:szCs w:val="22"/>
        </w:rPr>
        <w:t xml:space="preserve"> </w:t>
      </w:r>
    </w:p>
    <w:p w14:paraId="3DB0DCC2" w14:textId="77777777" w:rsidR="00025620" w:rsidRPr="00025620" w:rsidRDefault="00025620" w:rsidP="00025620">
      <w:pPr>
        <w:spacing w:line="240" w:lineRule="auto"/>
        <w:ind w:left="708"/>
        <w:rPr>
          <w:rFonts w:asciiTheme="minorHAnsi" w:hAnsiTheme="minorHAnsi" w:cstheme="minorHAnsi"/>
          <w:szCs w:val="22"/>
        </w:rPr>
      </w:pPr>
      <w:r w:rsidRPr="00025620">
        <w:rPr>
          <w:rFonts w:asciiTheme="minorHAnsi" w:hAnsiTheme="minorHAnsi" w:cstheme="minorHAnsi"/>
          <w:szCs w:val="22"/>
        </w:rPr>
        <w:t xml:space="preserve">Stand van zaken  :  </w:t>
      </w:r>
      <w:proofErr w:type="spellStart"/>
      <w:r w:rsidRPr="00025620">
        <w:rPr>
          <w:rFonts w:asciiTheme="minorHAnsi" w:hAnsiTheme="minorHAnsi" w:cstheme="minorHAnsi"/>
          <w:szCs w:val="22"/>
        </w:rPr>
        <w:t>Etat</w:t>
      </w:r>
      <w:proofErr w:type="spellEnd"/>
      <w:r w:rsidRPr="00025620">
        <w:rPr>
          <w:rFonts w:asciiTheme="minorHAnsi" w:hAnsiTheme="minorHAnsi" w:cstheme="minorHAnsi"/>
          <w:szCs w:val="22"/>
        </w:rPr>
        <w:t xml:space="preserve"> de la </w:t>
      </w:r>
      <w:proofErr w:type="spellStart"/>
      <w:r w:rsidRPr="00025620">
        <w:rPr>
          <w:rFonts w:asciiTheme="minorHAnsi" w:hAnsiTheme="minorHAnsi" w:cstheme="minorHAnsi"/>
          <w:szCs w:val="22"/>
        </w:rPr>
        <w:t>situation</w:t>
      </w:r>
      <w:proofErr w:type="spellEnd"/>
      <w:r w:rsidRPr="00025620">
        <w:rPr>
          <w:rFonts w:asciiTheme="minorHAnsi" w:hAnsiTheme="minorHAnsi" w:cstheme="minorHAnsi"/>
          <w:szCs w:val="22"/>
        </w:rPr>
        <w:t xml:space="preserve">   </w:t>
      </w:r>
    </w:p>
    <w:p w14:paraId="4511D6D1" w14:textId="77777777" w:rsidR="00025620" w:rsidRPr="00025620" w:rsidRDefault="00025620" w:rsidP="00025620">
      <w:pPr>
        <w:spacing w:line="240" w:lineRule="auto"/>
        <w:ind w:left="708"/>
        <w:rPr>
          <w:rFonts w:asciiTheme="minorHAnsi" w:hAnsiTheme="minorHAnsi" w:cstheme="minorHAnsi"/>
          <w:szCs w:val="22"/>
        </w:rPr>
      </w:pPr>
      <w:r w:rsidRPr="00025620">
        <w:rPr>
          <w:rFonts w:asciiTheme="minorHAnsi" w:hAnsiTheme="minorHAnsi" w:cstheme="minorHAnsi"/>
          <w:szCs w:val="22"/>
        </w:rPr>
        <w:t xml:space="preserve"> </w:t>
      </w:r>
    </w:p>
    <w:p w14:paraId="586AEFAF" w14:textId="77777777" w:rsidR="00025620" w:rsidRPr="00025620" w:rsidRDefault="00025620" w:rsidP="00025620">
      <w:pPr>
        <w:spacing w:line="240" w:lineRule="auto"/>
        <w:ind w:left="708"/>
        <w:rPr>
          <w:rFonts w:asciiTheme="minorHAnsi" w:hAnsiTheme="minorHAnsi" w:cstheme="minorHAnsi"/>
          <w:szCs w:val="22"/>
        </w:rPr>
      </w:pPr>
      <w:r w:rsidRPr="00025620">
        <w:rPr>
          <w:rFonts w:asciiTheme="minorHAnsi" w:hAnsiTheme="minorHAnsi" w:cstheme="minorHAnsi"/>
          <w:szCs w:val="22"/>
        </w:rPr>
        <w:t xml:space="preserve">Commentaar - </w:t>
      </w:r>
      <w:proofErr w:type="spellStart"/>
      <w:r w:rsidRPr="00025620">
        <w:rPr>
          <w:rFonts w:asciiTheme="minorHAnsi" w:hAnsiTheme="minorHAnsi" w:cstheme="minorHAnsi"/>
          <w:szCs w:val="22"/>
        </w:rPr>
        <w:t>Commentaire</w:t>
      </w:r>
      <w:proofErr w:type="spellEnd"/>
      <w:r w:rsidRPr="00025620">
        <w:rPr>
          <w:rFonts w:asciiTheme="minorHAnsi" w:hAnsiTheme="minorHAnsi" w:cstheme="minorHAnsi"/>
          <w:szCs w:val="22"/>
        </w:rPr>
        <w:t xml:space="preserve">  :</w:t>
      </w:r>
    </w:p>
    <w:p w14:paraId="41414C9F" w14:textId="77777777" w:rsidR="002D254D" w:rsidRPr="00025620" w:rsidRDefault="002D254D" w:rsidP="00025620">
      <w:pPr>
        <w:spacing w:line="240" w:lineRule="auto"/>
        <w:ind w:left="1842"/>
        <w:rPr>
          <w:rFonts w:asciiTheme="minorHAnsi" w:hAnsiTheme="minorHAnsi" w:cstheme="minorHAnsi"/>
          <w:szCs w:val="22"/>
        </w:rPr>
      </w:pPr>
    </w:p>
    <w:sectPr w:rsidR="002D254D" w:rsidRPr="00025620" w:rsidSect="0052337F">
      <w:headerReference w:type="default" r:id="rId7"/>
      <w:footerReference w:type="default" r:id="rId8"/>
      <w:headerReference w:type="first" r:id="rId9"/>
      <w:footerReference w:type="first" r:id="rId10"/>
      <w:type w:val="continuous"/>
      <w:pgSz w:w="11900" w:h="16840"/>
      <w:pgMar w:top="1418" w:right="1588" w:bottom="851" w:left="426" w:header="284" w:footer="25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A1CCF" w14:textId="77777777" w:rsidR="002A03C1" w:rsidRDefault="002A03C1" w:rsidP="002E2973">
      <w:pPr>
        <w:spacing w:line="240" w:lineRule="auto"/>
      </w:pPr>
      <w:r>
        <w:separator/>
      </w:r>
    </w:p>
  </w:endnote>
  <w:endnote w:type="continuationSeparator" w:id="0">
    <w:p w14:paraId="31C327C9" w14:textId="77777777" w:rsidR="002A03C1" w:rsidRDefault="002A03C1" w:rsidP="002E29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uli Light">
    <w:altName w:val="Calibri"/>
    <w:charset w:val="00"/>
    <w:family w:val="auto"/>
    <w:pitch w:val="variable"/>
    <w:sig w:usb0="20000007" w:usb1="00000001" w:usb2="00000000" w:usb3="00000000" w:csb0="00000193"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Hoofdtekst CS)">
    <w:panose1 w:val="00000000000000000000"/>
    <w:charset w:val="00"/>
    <w:family w:val="roman"/>
    <w:notTrueType/>
    <w:pitch w:val="default"/>
  </w:font>
  <w:font w:name="Muli ExtraBold">
    <w:altName w:val="Calibri"/>
    <w:charset w:val="00"/>
    <w:family w:val="auto"/>
    <w:pitch w:val="variable"/>
    <w:sig w:usb0="20000007" w:usb1="00000001" w:usb2="00000000" w:usb3="00000000" w:csb0="00000193" w:csb1="00000000"/>
  </w:font>
  <w:font w:name="Muli">
    <w:altName w:val="Calibri"/>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F6666" w14:textId="77777777" w:rsidR="002A03C1" w:rsidRDefault="002A03C1">
    <w:pPr>
      <w:pStyle w:val="Voettekst"/>
      <w:rPr>
        <w:rStyle w:val="Paginanummer"/>
        <w:rFonts w:cs="Times New Roman (Hoofdtekst CS)"/>
        <w:smallCaps/>
        <w:sz w:val="12"/>
      </w:rPr>
    </w:pPr>
  </w:p>
  <w:p w14:paraId="1B9839F6" w14:textId="77777777" w:rsidR="002A03C1" w:rsidRDefault="002A03C1">
    <w:pPr>
      <w:pStyle w:val="Voettekst"/>
      <w:rPr>
        <w:rStyle w:val="Paginanummer"/>
        <w:rFonts w:cs="Times New Roman (Hoofdtekst CS)"/>
        <w:smallCaps/>
        <w:sz w:val="12"/>
      </w:rPr>
    </w:pPr>
    <w:r>
      <w:rPr>
        <w:rStyle w:val="Paginanummer"/>
        <w:rFonts w:cs="Times New Roman (Hoofdtekst CS)"/>
        <w:smallCaps/>
        <w:sz w:val="12"/>
      </w:rPr>
      <w:tab/>
    </w:r>
    <w:r>
      <w:rPr>
        <w:rStyle w:val="Paginanummer"/>
        <w:rFonts w:cs="Times New Roman (Hoofdtekst CS)"/>
        <w:smallCaps/>
        <w:sz w:val="12"/>
      </w:rPr>
      <w:tab/>
    </w:r>
    <w:r w:rsidRPr="000A3BDF">
      <w:rPr>
        <w:rStyle w:val="Paginanummer"/>
        <w:rFonts w:cs="Times New Roman (Hoofdtekst CS)"/>
        <w:smallCaps/>
        <w:sz w:val="12"/>
      </w:rPr>
      <w:t xml:space="preserve">Pag. </w:t>
    </w:r>
    <w:r w:rsidR="007C0C8B" w:rsidRPr="000A3BDF">
      <w:rPr>
        <w:rStyle w:val="Paginanummer"/>
        <w:rFonts w:cs="Times New Roman (Hoofdtekst CS)"/>
        <w:smallCaps/>
        <w:sz w:val="12"/>
      </w:rPr>
      <w:fldChar w:fldCharType="begin"/>
    </w:r>
    <w:r w:rsidRPr="000A3BDF">
      <w:rPr>
        <w:rStyle w:val="Paginanummer"/>
        <w:rFonts w:cs="Times New Roman (Hoofdtekst CS)"/>
        <w:smallCaps/>
        <w:sz w:val="12"/>
      </w:rPr>
      <w:instrText xml:space="preserve"> PAGE </w:instrText>
    </w:r>
    <w:r w:rsidR="007C0C8B" w:rsidRPr="000A3BDF">
      <w:rPr>
        <w:rStyle w:val="Paginanummer"/>
        <w:rFonts w:cs="Times New Roman (Hoofdtekst CS)"/>
        <w:smallCaps/>
        <w:sz w:val="12"/>
      </w:rPr>
      <w:fldChar w:fldCharType="separate"/>
    </w:r>
    <w:r w:rsidR="000A117C">
      <w:rPr>
        <w:rStyle w:val="Paginanummer"/>
        <w:rFonts w:cs="Times New Roman (Hoofdtekst CS)"/>
        <w:smallCaps/>
        <w:noProof/>
        <w:sz w:val="12"/>
      </w:rPr>
      <w:t>2</w:t>
    </w:r>
    <w:r w:rsidR="007C0C8B" w:rsidRPr="000A3BDF">
      <w:rPr>
        <w:rStyle w:val="Paginanummer"/>
        <w:rFonts w:cs="Times New Roman (Hoofdtekst CS)"/>
        <w:smallCaps/>
        <w:sz w:val="12"/>
      </w:rPr>
      <w:fldChar w:fldCharType="end"/>
    </w:r>
    <w:r>
      <w:rPr>
        <w:rStyle w:val="Paginanummer"/>
        <w:rFonts w:cs="Times New Roman (Hoofdtekst CS)"/>
        <w:smallCaps/>
        <w:sz w:val="12"/>
      </w:rPr>
      <w:t>/</w:t>
    </w:r>
    <w:r w:rsidR="00E834F6">
      <w:fldChar w:fldCharType="begin"/>
    </w:r>
    <w:r w:rsidR="00E834F6">
      <w:instrText xml:space="preserve"> NUMPAGES  \* MERGEFORMAT </w:instrText>
    </w:r>
    <w:r w:rsidR="00E834F6">
      <w:fldChar w:fldCharType="separate"/>
    </w:r>
    <w:r w:rsidR="000A117C" w:rsidRPr="000A117C">
      <w:rPr>
        <w:rStyle w:val="Paginanummer"/>
        <w:rFonts w:cs="Times New Roman (Hoofdtekst CS)"/>
        <w:smallCaps/>
        <w:noProof/>
        <w:sz w:val="12"/>
      </w:rPr>
      <w:t>2</w:t>
    </w:r>
    <w:r w:rsidR="00E834F6">
      <w:rPr>
        <w:rStyle w:val="Paginanummer"/>
        <w:rFonts w:cs="Times New Roman (Hoofdtekst CS)"/>
        <w:smallCaps/>
        <w:noProof/>
        <w:sz w:val="12"/>
      </w:rPr>
      <w:fldChar w:fldCharType="end"/>
    </w:r>
  </w:p>
  <w:p w14:paraId="39F46337" w14:textId="77777777" w:rsidR="002A03C1" w:rsidRDefault="002A03C1">
    <w:pPr>
      <w:pStyle w:val="Voettekst"/>
      <w:rPr>
        <w:rStyle w:val="Paginanummer"/>
        <w:rFonts w:cs="Times New Roman (Hoofdtekst CS)"/>
        <w:smallCaps/>
        <w:sz w:val="12"/>
      </w:rPr>
    </w:pPr>
  </w:p>
  <w:p w14:paraId="6F8F0E71" w14:textId="77777777" w:rsidR="002A03C1" w:rsidRDefault="002A03C1">
    <w:pPr>
      <w:pStyle w:val="Voettekst"/>
      <w:rPr>
        <w:rStyle w:val="Paginanummer"/>
        <w:rFonts w:cs="Times New Roman (Hoofdtekst CS)"/>
        <w:smallCaps/>
        <w:sz w:val="12"/>
      </w:rPr>
    </w:pPr>
  </w:p>
  <w:p w14:paraId="5E2A009B" w14:textId="77777777" w:rsidR="002A03C1" w:rsidRDefault="002A03C1">
    <w:pPr>
      <w:pStyle w:val="Voettekst"/>
      <w:rPr>
        <w:rStyle w:val="Paginanummer"/>
        <w:rFonts w:cs="Times New Roman (Hoofdtekst CS)"/>
        <w:smallCaps/>
        <w:sz w:val="12"/>
      </w:rPr>
    </w:pPr>
  </w:p>
  <w:p w14:paraId="0C662862" w14:textId="77777777" w:rsidR="002A03C1" w:rsidRDefault="002A03C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93159" w14:textId="77777777" w:rsidR="002A03C1" w:rsidRDefault="002A03C1" w:rsidP="00797FDC">
    <w:pPr>
      <w:pStyle w:val="Voettekst"/>
      <w:spacing w:line="160" w:lineRule="exact"/>
      <w:ind w:right="360" w:hanging="1276"/>
      <w:rPr>
        <w:rFonts w:ascii="Muli ExtraBold" w:hAnsi="Muli ExtraBold" w:cs="Times New Roman (Hoofdtekst CS)"/>
        <w:b/>
        <w:color w:val="979999"/>
        <w:sz w:val="12"/>
      </w:rPr>
    </w:pPr>
  </w:p>
  <w:p w14:paraId="025714ED" w14:textId="77777777" w:rsidR="002A03C1" w:rsidRPr="000A3BDF" w:rsidRDefault="002A03C1" w:rsidP="000A3BDF">
    <w:pPr>
      <w:pStyle w:val="Voettekst"/>
      <w:ind w:hanging="1276"/>
      <w:rPr>
        <w:rFonts w:ascii="Muli" w:hAnsi="Muli"/>
        <w:sz w:val="20"/>
      </w:rPr>
    </w:pPr>
    <w:r w:rsidRPr="00E73399">
      <w:rPr>
        <w:rFonts w:ascii="Muli ExtraBold" w:hAnsi="Muli ExtraBold" w:cs="Times New Roman (Hoofdtekst CS)"/>
        <w:b/>
        <w:color w:val="979999"/>
        <w:sz w:val="14"/>
        <w:szCs w:val="14"/>
      </w:rPr>
      <w:t>ASGB vzw</w:t>
    </w:r>
    <w:r>
      <w:rPr>
        <w:rFonts w:ascii="Muli ExtraBold" w:hAnsi="Muli ExtraBold" w:cs="Times New Roman (Hoofdtekst CS)"/>
        <w:b/>
        <w:color w:val="979999"/>
        <w:sz w:val="12"/>
      </w:rPr>
      <w:tab/>
    </w:r>
    <w:r>
      <w:rPr>
        <w:rFonts w:ascii="Muli ExtraBold" w:hAnsi="Muli ExtraBold" w:cs="Times New Roman (Hoofdtekst CS)"/>
        <w:b/>
        <w:color w:val="979999"/>
        <w:sz w:val="12"/>
      </w:rPr>
      <w:tab/>
    </w:r>
    <w:sdt>
      <w:sdtPr>
        <w:rPr>
          <w:rStyle w:val="Paginanummer"/>
        </w:rPr>
        <w:id w:val="363327564"/>
        <w:docPartObj>
          <w:docPartGallery w:val="Page Numbers (Bottom of Page)"/>
          <w:docPartUnique/>
        </w:docPartObj>
      </w:sdtPr>
      <w:sdtEndPr>
        <w:rPr>
          <w:rStyle w:val="Paginanummer"/>
        </w:rPr>
      </w:sdtEndPr>
      <w:sdtContent>
        <w:r>
          <w:rPr>
            <w:rStyle w:val="Paginanummer"/>
          </w:rPr>
          <w:tab/>
        </w:r>
        <w:r w:rsidRPr="000A3BDF">
          <w:rPr>
            <w:rStyle w:val="Paginanummer"/>
            <w:rFonts w:cs="Times New Roman (Hoofdtekst CS)"/>
            <w:smallCaps/>
            <w:sz w:val="12"/>
          </w:rPr>
          <w:t xml:space="preserve">Pag. </w:t>
        </w:r>
        <w:r w:rsidR="007C0C8B" w:rsidRPr="000A3BDF">
          <w:rPr>
            <w:rStyle w:val="Paginanummer"/>
            <w:rFonts w:cs="Times New Roman (Hoofdtekst CS)"/>
            <w:smallCaps/>
            <w:sz w:val="12"/>
          </w:rPr>
          <w:fldChar w:fldCharType="begin"/>
        </w:r>
        <w:r w:rsidRPr="000A3BDF">
          <w:rPr>
            <w:rStyle w:val="Paginanummer"/>
            <w:rFonts w:cs="Times New Roman (Hoofdtekst CS)"/>
            <w:smallCaps/>
            <w:sz w:val="12"/>
          </w:rPr>
          <w:instrText xml:space="preserve"> PAGE </w:instrText>
        </w:r>
        <w:r w:rsidR="007C0C8B" w:rsidRPr="000A3BDF">
          <w:rPr>
            <w:rStyle w:val="Paginanummer"/>
            <w:rFonts w:cs="Times New Roman (Hoofdtekst CS)"/>
            <w:smallCaps/>
            <w:sz w:val="12"/>
          </w:rPr>
          <w:fldChar w:fldCharType="separate"/>
        </w:r>
        <w:r w:rsidR="0052337F">
          <w:rPr>
            <w:rStyle w:val="Paginanummer"/>
            <w:rFonts w:cs="Times New Roman (Hoofdtekst CS)"/>
            <w:smallCaps/>
            <w:noProof/>
            <w:sz w:val="12"/>
          </w:rPr>
          <w:t>1</w:t>
        </w:r>
        <w:r w:rsidR="007C0C8B" w:rsidRPr="000A3BDF">
          <w:rPr>
            <w:rStyle w:val="Paginanummer"/>
            <w:rFonts w:cs="Times New Roman (Hoofdtekst CS)"/>
            <w:smallCaps/>
            <w:sz w:val="12"/>
          </w:rPr>
          <w:fldChar w:fldCharType="end"/>
        </w:r>
        <w:r>
          <w:rPr>
            <w:rStyle w:val="Paginanummer"/>
            <w:rFonts w:cs="Times New Roman (Hoofdtekst CS)"/>
            <w:smallCaps/>
            <w:sz w:val="12"/>
          </w:rPr>
          <w:t>/</w:t>
        </w:r>
        <w:r w:rsidR="00E834F6">
          <w:fldChar w:fldCharType="begin"/>
        </w:r>
        <w:r w:rsidR="00E834F6">
          <w:instrText xml:space="preserve"> NUMPAGES  \* MERGEFORMAT </w:instrText>
        </w:r>
        <w:r w:rsidR="00E834F6">
          <w:fldChar w:fldCharType="separate"/>
        </w:r>
        <w:r w:rsidR="0052337F" w:rsidRPr="0052337F">
          <w:rPr>
            <w:rStyle w:val="Paginanummer"/>
            <w:rFonts w:cs="Times New Roman (Hoofdtekst CS)"/>
            <w:smallCaps/>
            <w:noProof/>
            <w:sz w:val="12"/>
          </w:rPr>
          <w:t>1</w:t>
        </w:r>
        <w:r w:rsidR="00E834F6">
          <w:rPr>
            <w:rStyle w:val="Paginanummer"/>
            <w:rFonts w:cs="Times New Roman (Hoofdtekst CS)"/>
            <w:smallCaps/>
            <w:noProof/>
            <w:sz w:val="12"/>
          </w:rPr>
          <w:fldChar w:fldCharType="end"/>
        </w:r>
      </w:sdtContent>
    </w:sdt>
  </w:p>
  <w:p w14:paraId="61CA89A8" w14:textId="77777777" w:rsidR="002A03C1" w:rsidRPr="00E73399" w:rsidRDefault="002A03C1" w:rsidP="0052337F">
    <w:pPr>
      <w:pStyle w:val="Voettekst"/>
      <w:spacing w:before="120" w:after="120" w:line="160" w:lineRule="exact"/>
      <w:ind w:firstLine="1134"/>
      <w:rPr>
        <w:rFonts w:cs="Times New Roman (Hoofdtekst CS)"/>
        <w:color w:val="979999"/>
        <w:sz w:val="14"/>
        <w:szCs w:val="14"/>
      </w:rPr>
    </w:pPr>
    <w:r w:rsidRPr="00E73399">
      <w:rPr>
        <w:rFonts w:cs="Times New Roman (Hoofdtekst CS)"/>
        <w:color w:val="979999"/>
        <w:sz w:val="14"/>
        <w:szCs w:val="14"/>
      </w:rPr>
      <w:t>Prins Boudewijnlaan 1, 2550 Kontich</w:t>
    </w:r>
  </w:p>
  <w:p w14:paraId="320FEFC4" w14:textId="77777777" w:rsidR="002A03C1" w:rsidRPr="00E73399" w:rsidRDefault="002A03C1" w:rsidP="0052337F">
    <w:pPr>
      <w:pStyle w:val="Voettekst"/>
      <w:spacing w:line="160" w:lineRule="exact"/>
      <w:ind w:firstLine="1134"/>
      <w:rPr>
        <w:rFonts w:cs="Times New Roman (Hoofdtekst CS)"/>
        <w:color w:val="979999"/>
        <w:sz w:val="14"/>
        <w:szCs w:val="14"/>
      </w:rPr>
    </w:pPr>
    <w:r w:rsidRPr="00E73399">
      <w:rPr>
        <w:rFonts w:cs="Times New Roman (Hoofdtekst CS)"/>
        <w:smallCaps/>
        <w:color w:val="979999"/>
        <w:sz w:val="14"/>
        <w:szCs w:val="14"/>
      </w:rPr>
      <w:t>t</w:t>
    </w:r>
    <w:r w:rsidRPr="00E73399">
      <w:rPr>
        <w:rFonts w:cs="Times New Roman (Hoofdtekst CS)"/>
        <w:color w:val="979999"/>
        <w:sz w:val="14"/>
        <w:szCs w:val="14"/>
      </w:rPr>
      <w:t xml:space="preserve"> 03 238 49 48</w:t>
    </w:r>
  </w:p>
  <w:p w14:paraId="286DF4BE" w14:textId="77777777" w:rsidR="002A03C1" w:rsidRPr="00E73399" w:rsidRDefault="002A03C1" w:rsidP="0052337F">
    <w:pPr>
      <w:pStyle w:val="Voettekst"/>
      <w:spacing w:line="160" w:lineRule="exact"/>
      <w:ind w:firstLine="1134"/>
      <w:rPr>
        <w:rFonts w:cs="Times New Roman (Hoofdtekst CS)"/>
        <w:color w:val="979999"/>
        <w:sz w:val="14"/>
        <w:szCs w:val="14"/>
      </w:rPr>
    </w:pPr>
    <w:r w:rsidRPr="00E73399">
      <w:rPr>
        <w:rFonts w:cs="Times New Roman (Hoofdtekst CS)"/>
        <w:smallCaps/>
        <w:color w:val="979999"/>
        <w:sz w:val="14"/>
        <w:szCs w:val="14"/>
      </w:rPr>
      <w:t>f</w:t>
    </w:r>
    <w:r w:rsidRPr="00E73399">
      <w:rPr>
        <w:rFonts w:cs="Times New Roman (Hoofdtekst CS)"/>
        <w:color w:val="979999"/>
        <w:sz w:val="14"/>
        <w:szCs w:val="14"/>
      </w:rPr>
      <w:t xml:space="preserve"> 03 216 30 64</w:t>
    </w:r>
  </w:p>
  <w:p w14:paraId="1D52DBE4" w14:textId="77777777" w:rsidR="002A03C1" w:rsidRPr="00E73399" w:rsidRDefault="002A03C1" w:rsidP="0052337F">
    <w:pPr>
      <w:pStyle w:val="Voettekst"/>
      <w:spacing w:before="120" w:after="120" w:line="160" w:lineRule="exact"/>
      <w:ind w:firstLine="1134"/>
      <w:rPr>
        <w:rFonts w:cs="Times New Roman (Hoofdtekst CS)"/>
        <w:color w:val="979999"/>
        <w:sz w:val="14"/>
        <w:szCs w:val="14"/>
      </w:rPr>
    </w:pPr>
    <w:r w:rsidRPr="00E73399">
      <w:rPr>
        <w:rFonts w:cs="Times New Roman (Hoofdtekst CS)"/>
        <w:color w:val="979999"/>
        <w:sz w:val="14"/>
        <w:szCs w:val="14"/>
      </w:rPr>
      <w:t>KBC 407-8129911-39</w:t>
    </w:r>
  </w:p>
  <w:p w14:paraId="0ECA7C85" w14:textId="77777777" w:rsidR="002A03C1" w:rsidRPr="00E73399" w:rsidRDefault="002A03C1" w:rsidP="0052337F">
    <w:pPr>
      <w:pStyle w:val="Voettekst"/>
      <w:spacing w:line="160" w:lineRule="exact"/>
      <w:ind w:firstLine="1134"/>
      <w:rPr>
        <w:rFonts w:cs="Times New Roman (Hoofdtekst CS)"/>
        <w:color w:val="979999"/>
        <w:sz w:val="14"/>
        <w:szCs w:val="14"/>
      </w:rPr>
    </w:pPr>
    <w:r w:rsidRPr="00E73399">
      <w:rPr>
        <w:rFonts w:cs="Times New Roman (Hoofdtekst CS)"/>
        <w:color w:val="979999"/>
        <w:sz w:val="14"/>
        <w:szCs w:val="14"/>
      </w:rPr>
      <w:t>info@asgb.be   www.asgb.be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536F3" w14:textId="77777777" w:rsidR="002A03C1" w:rsidRDefault="002A03C1" w:rsidP="002E2973">
      <w:pPr>
        <w:spacing w:line="240" w:lineRule="auto"/>
      </w:pPr>
      <w:r>
        <w:separator/>
      </w:r>
    </w:p>
  </w:footnote>
  <w:footnote w:type="continuationSeparator" w:id="0">
    <w:p w14:paraId="6CDB0A03" w14:textId="77777777" w:rsidR="002A03C1" w:rsidRDefault="002A03C1" w:rsidP="002E29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8DBD0" w14:textId="77777777" w:rsidR="002A03C1" w:rsidRDefault="002A03C1">
    <w:pPr>
      <w:pStyle w:val="Koptekst"/>
    </w:pPr>
    <w:r>
      <w:rPr>
        <w:rFonts w:cs="Times New Roman (Hoofdtekst CS)"/>
        <w:noProof/>
        <w:color w:val="979999"/>
        <w:sz w:val="14"/>
        <w:szCs w:val="14"/>
        <w:lang w:val="nl-BE" w:eastAsia="nl-BE"/>
      </w:rPr>
      <w:drawing>
        <wp:anchor distT="0" distB="0" distL="114300" distR="114300" simplePos="0" relativeHeight="251662336" behindDoc="1" locked="1" layoutInCell="1" allowOverlap="1" wp14:anchorId="2253E74A" wp14:editId="07DCB54A">
          <wp:simplePos x="0" y="0"/>
          <wp:positionH relativeFrom="page">
            <wp:posOffset>371475</wp:posOffset>
          </wp:positionH>
          <wp:positionV relativeFrom="page">
            <wp:posOffset>-57150</wp:posOffset>
          </wp:positionV>
          <wp:extent cx="6381750" cy="695325"/>
          <wp:effectExtent l="19050" t="0" r="0" b="0"/>
          <wp:wrapNone/>
          <wp:docPr id="2" name="Afbeelding 2" descr="/Users/steven/Documents/Steven HD/Klanten HD/VK/v2/voor Steven/ASGB-header-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GB-header-icon.jpg"/>
                  <pic:cNvPicPr/>
                </pic:nvPicPr>
                <pic:blipFill>
                  <a:blip r:embed="rId1">
                    <a:extLst>
                      <a:ext uri="{28A0092B-C50C-407E-A947-70E740481C1C}">
                        <a14:useLocalDpi xmlns:a14="http://schemas.microsoft.com/office/drawing/2010/main" val="0"/>
                      </a:ext>
                    </a:extLst>
                  </a:blip>
                  <a:stretch>
                    <a:fillRect/>
                  </a:stretch>
                </pic:blipFill>
                <pic:spPr>
                  <a:xfrm>
                    <a:off x="0" y="0"/>
                    <a:ext cx="6381750" cy="6953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81B31" w14:textId="77777777" w:rsidR="002A03C1" w:rsidRDefault="00826E55" w:rsidP="0052337F">
    <w:pPr>
      <w:pStyle w:val="Koptekst"/>
      <w:ind w:left="567"/>
      <w:jc w:val="both"/>
    </w:pPr>
    <w:r>
      <w:rPr>
        <w:noProof/>
        <w:lang w:val="nl-BE" w:eastAsia="nl-BE"/>
      </w:rPr>
      <w:drawing>
        <wp:inline distT="0" distB="0" distL="0" distR="0" wp14:anchorId="39237C39" wp14:editId="21617438">
          <wp:extent cx="3543300" cy="1247775"/>
          <wp:effectExtent l="19050" t="0" r="0" b="0"/>
          <wp:docPr id="3" name="Afbeelding 1" descr="C:\Users\ASGB\Desktop\ASGB-Kartel-lin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GB\Desktop\ASGB-Kartel-links.jpg"/>
                  <pic:cNvPicPr>
                    <a:picLocks noChangeAspect="1" noChangeArrowheads="1"/>
                  </pic:cNvPicPr>
                </pic:nvPicPr>
                <pic:blipFill>
                  <a:blip r:embed="rId1"/>
                  <a:srcRect/>
                  <a:stretch>
                    <a:fillRect/>
                  </a:stretch>
                </pic:blipFill>
                <pic:spPr bwMode="auto">
                  <a:xfrm>
                    <a:off x="0" y="0"/>
                    <a:ext cx="3543300" cy="12477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12A4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DACC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907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486B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1AF9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E25C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A02D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447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9CB7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9458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AF786D"/>
    <w:multiLevelType w:val="hybridMultilevel"/>
    <w:tmpl w:val="3830D934"/>
    <w:lvl w:ilvl="0" w:tplc="499EBD78">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1" w15:restartNumberingAfterBreak="0">
    <w:nsid w:val="308523FF"/>
    <w:multiLevelType w:val="hybridMultilevel"/>
    <w:tmpl w:val="551A3084"/>
    <w:styleLink w:val="Gemporteerdestijl1"/>
    <w:lvl w:ilvl="0" w:tplc="845406E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9" w:hanging="189"/>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638FAF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9" w:hanging="189"/>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89EC58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89" w:hanging="189"/>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16677C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9" w:hanging="189"/>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5741CC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89" w:hanging="189"/>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188E7B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189" w:hanging="189"/>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94CA21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789" w:hanging="189"/>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3D8B62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389" w:hanging="189"/>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02C8E5A">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4956" w:hanging="156"/>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2" w15:restartNumberingAfterBreak="0">
    <w:nsid w:val="38EC012B"/>
    <w:multiLevelType w:val="hybridMultilevel"/>
    <w:tmpl w:val="551A3084"/>
    <w:numStyleLink w:val="Gemporteerdestijl1"/>
  </w:abstractNum>
  <w:abstractNum w:abstractNumId="13" w15:restartNumberingAfterBreak="0">
    <w:nsid w:val="3DE545B8"/>
    <w:multiLevelType w:val="hybridMultilevel"/>
    <w:tmpl w:val="F24AC7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0673A49"/>
    <w:multiLevelType w:val="hybridMultilevel"/>
    <w:tmpl w:val="8F5E77B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08"/>
  <w:hyphenationZone w:val="425"/>
  <w:bookFoldPrintingSheets w:val="-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5E7"/>
    <w:rsid w:val="00023D5D"/>
    <w:rsid w:val="00025620"/>
    <w:rsid w:val="00032861"/>
    <w:rsid w:val="00077F14"/>
    <w:rsid w:val="000815E7"/>
    <w:rsid w:val="000A117C"/>
    <w:rsid w:val="000A3BDF"/>
    <w:rsid w:val="000D783C"/>
    <w:rsid w:val="00134229"/>
    <w:rsid w:val="001E1BED"/>
    <w:rsid w:val="001E6374"/>
    <w:rsid w:val="001F18E7"/>
    <w:rsid w:val="002A03C1"/>
    <w:rsid w:val="002D254D"/>
    <w:rsid w:val="002D4D69"/>
    <w:rsid w:val="002D62D6"/>
    <w:rsid w:val="002D78B8"/>
    <w:rsid w:val="002E2973"/>
    <w:rsid w:val="003871AD"/>
    <w:rsid w:val="003956D2"/>
    <w:rsid w:val="00422712"/>
    <w:rsid w:val="00446066"/>
    <w:rsid w:val="004B0887"/>
    <w:rsid w:val="004F1F0D"/>
    <w:rsid w:val="00522AE9"/>
    <w:rsid w:val="0052337F"/>
    <w:rsid w:val="005C10A3"/>
    <w:rsid w:val="005D58F9"/>
    <w:rsid w:val="00617EE1"/>
    <w:rsid w:val="006E1832"/>
    <w:rsid w:val="00781403"/>
    <w:rsid w:val="00797FDC"/>
    <w:rsid w:val="007C0C8B"/>
    <w:rsid w:val="00826E55"/>
    <w:rsid w:val="008378DB"/>
    <w:rsid w:val="008551EF"/>
    <w:rsid w:val="008556F4"/>
    <w:rsid w:val="00866D2A"/>
    <w:rsid w:val="0092142D"/>
    <w:rsid w:val="00A30C02"/>
    <w:rsid w:val="00A6265A"/>
    <w:rsid w:val="00AA450F"/>
    <w:rsid w:val="00AC7455"/>
    <w:rsid w:val="00B529A0"/>
    <w:rsid w:val="00B536AB"/>
    <w:rsid w:val="00B657E6"/>
    <w:rsid w:val="00CB604B"/>
    <w:rsid w:val="00D61D45"/>
    <w:rsid w:val="00D713C5"/>
    <w:rsid w:val="00D927B3"/>
    <w:rsid w:val="00DB2FF6"/>
    <w:rsid w:val="00E73399"/>
    <w:rsid w:val="00E834F6"/>
    <w:rsid w:val="00EC4974"/>
    <w:rsid w:val="00EC53A6"/>
    <w:rsid w:val="00FF0C22"/>
    <w:rsid w:val="00FF78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5B8B70"/>
  <w15:docId w15:val="{5413E833-CA0A-4BA8-A312-F2DB33000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0A3BDF"/>
    <w:pPr>
      <w:spacing w:line="360" w:lineRule="auto"/>
    </w:pPr>
    <w:rPr>
      <w:rFonts w:ascii="Muli Light" w:hAnsi="Muli Light"/>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E2973"/>
    <w:pPr>
      <w:tabs>
        <w:tab w:val="center" w:pos="4536"/>
        <w:tab w:val="right" w:pos="9072"/>
      </w:tabs>
    </w:pPr>
  </w:style>
  <w:style w:type="character" w:customStyle="1" w:styleId="KoptekstChar">
    <w:name w:val="Koptekst Char"/>
    <w:basedOn w:val="Standaardalinea-lettertype"/>
    <w:link w:val="Koptekst"/>
    <w:uiPriority w:val="99"/>
    <w:rsid w:val="002E2973"/>
  </w:style>
  <w:style w:type="paragraph" w:styleId="Voettekst">
    <w:name w:val="footer"/>
    <w:basedOn w:val="Standaard"/>
    <w:link w:val="VoettekstChar"/>
    <w:uiPriority w:val="99"/>
    <w:unhideWhenUsed/>
    <w:rsid w:val="002E2973"/>
    <w:pPr>
      <w:tabs>
        <w:tab w:val="center" w:pos="4536"/>
        <w:tab w:val="right" w:pos="9072"/>
      </w:tabs>
    </w:pPr>
  </w:style>
  <w:style w:type="character" w:customStyle="1" w:styleId="VoettekstChar">
    <w:name w:val="Voettekst Char"/>
    <w:basedOn w:val="Standaardalinea-lettertype"/>
    <w:link w:val="Voettekst"/>
    <w:uiPriority w:val="99"/>
    <w:rsid w:val="002E2973"/>
  </w:style>
  <w:style w:type="character" w:styleId="Hyperlink">
    <w:name w:val="Hyperlink"/>
    <w:basedOn w:val="Standaardalinea-lettertype"/>
    <w:uiPriority w:val="99"/>
    <w:unhideWhenUsed/>
    <w:rsid w:val="00797FDC"/>
    <w:rPr>
      <w:color w:val="0563C1" w:themeColor="hyperlink"/>
      <w:u w:val="single"/>
    </w:rPr>
  </w:style>
  <w:style w:type="character" w:customStyle="1" w:styleId="Onopgelostemelding1">
    <w:name w:val="Onopgeloste melding1"/>
    <w:basedOn w:val="Standaardalinea-lettertype"/>
    <w:uiPriority w:val="99"/>
    <w:rsid w:val="00797FDC"/>
    <w:rPr>
      <w:color w:val="808080"/>
      <w:shd w:val="clear" w:color="auto" w:fill="E6E6E6"/>
    </w:rPr>
  </w:style>
  <w:style w:type="character" w:styleId="Paginanummer">
    <w:name w:val="page number"/>
    <w:basedOn w:val="Standaardalinea-lettertype"/>
    <w:uiPriority w:val="99"/>
    <w:semiHidden/>
    <w:unhideWhenUsed/>
    <w:rsid w:val="00797FDC"/>
  </w:style>
  <w:style w:type="paragraph" w:styleId="Lijstalinea">
    <w:name w:val="List Paragraph"/>
    <w:basedOn w:val="Standaard"/>
    <w:uiPriority w:val="34"/>
    <w:rsid w:val="004B0887"/>
    <w:pPr>
      <w:ind w:left="720"/>
      <w:contextualSpacing/>
    </w:pPr>
  </w:style>
  <w:style w:type="character" w:styleId="Subtielebenadrukking">
    <w:name w:val="Subtle Emphasis"/>
    <w:basedOn w:val="Standaardalinea-lettertype"/>
    <w:uiPriority w:val="19"/>
    <w:rsid w:val="004B0887"/>
    <w:rPr>
      <w:i/>
      <w:iCs/>
      <w:color w:val="404040" w:themeColor="text1" w:themeTint="BF"/>
    </w:rPr>
  </w:style>
  <w:style w:type="paragraph" w:customStyle="1" w:styleId="Standaard1">
    <w:name w:val="Standaard1"/>
    <w:rsid w:val="00A30C02"/>
    <w:pPr>
      <w:pBdr>
        <w:top w:val="nil"/>
        <w:left w:val="nil"/>
        <w:bottom w:val="nil"/>
        <w:right w:val="nil"/>
        <w:between w:val="nil"/>
        <w:bar w:val="nil"/>
      </w:pBdr>
    </w:pPr>
    <w:rPr>
      <w:rFonts w:ascii="Helvetica Neue" w:eastAsia="Arial Unicode MS" w:hAnsi="Helvetica Neue" w:cs="Arial Unicode MS"/>
      <w:color w:val="000000"/>
      <w:sz w:val="22"/>
      <w:szCs w:val="22"/>
      <w:bdr w:val="nil"/>
      <w:lang w:val="nl-BE" w:eastAsia="nl-BE"/>
    </w:rPr>
  </w:style>
  <w:style w:type="numbering" w:customStyle="1" w:styleId="Gemporteerdestijl1">
    <w:name w:val="Geïmporteerde stijl 1"/>
    <w:rsid w:val="00A30C02"/>
    <w:pPr>
      <w:numPr>
        <w:numId w:val="13"/>
      </w:numPr>
    </w:pPr>
  </w:style>
  <w:style w:type="paragraph" w:styleId="Ballontekst">
    <w:name w:val="Balloon Text"/>
    <w:basedOn w:val="Standaard"/>
    <w:link w:val="BallontekstChar"/>
    <w:uiPriority w:val="99"/>
    <w:semiHidden/>
    <w:unhideWhenUsed/>
    <w:rsid w:val="00826E5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26E55"/>
    <w:rPr>
      <w:rFonts w:ascii="Tahoma" w:hAnsi="Tahoma" w:cs="Tahoma"/>
      <w:sz w:val="16"/>
      <w:szCs w:val="16"/>
    </w:rPr>
  </w:style>
  <w:style w:type="paragraph" w:styleId="Normaalweb">
    <w:name w:val="Normal (Web)"/>
    <w:basedOn w:val="Standaard"/>
    <w:uiPriority w:val="99"/>
    <w:unhideWhenUsed/>
    <w:rsid w:val="002D254D"/>
    <w:pPr>
      <w:spacing w:before="100" w:beforeAutospacing="1" w:after="100" w:afterAutospacing="1" w:line="240" w:lineRule="auto"/>
    </w:pPr>
    <w:rPr>
      <w:rFonts w:ascii="Times New Roman" w:eastAsia="Times New Roman" w:hAnsi="Times New Roman" w:cs="Times New Roman"/>
      <w:sz w:val="24"/>
      <w:lang w:val="nl-BE" w:eastAsia="nl-BE"/>
    </w:rPr>
  </w:style>
  <w:style w:type="character" w:customStyle="1" w:styleId="object">
    <w:name w:val="object"/>
    <w:basedOn w:val="Standaardalinea-lettertype"/>
    <w:rsid w:val="002D254D"/>
  </w:style>
  <w:style w:type="character" w:styleId="Zwaar">
    <w:name w:val="Strong"/>
    <w:basedOn w:val="Standaardalinea-lettertype"/>
    <w:uiPriority w:val="22"/>
    <w:qFormat/>
    <w:rsid w:val="001F18E7"/>
    <w:rPr>
      <w:b/>
      <w:bCs/>
    </w:rPr>
  </w:style>
  <w:style w:type="character" w:customStyle="1" w:styleId="apple-converted-space">
    <w:name w:val="apple-converted-space"/>
    <w:basedOn w:val="Standaardalinea-lettertype"/>
    <w:rsid w:val="001F1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875384">
      <w:bodyDiv w:val="1"/>
      <w:marLeft w:val="0"/>
      <w:marRight w:val="0"/>
      <w:marTop w:val="0"/>
      <w:marBottom w:val="0"/>
      <w:divBdr>
        <w:top w:val="none" w:sz="0" w:space="0" w:color="auto"/>
        <w:left w:val="none" w:sz="0" w:space="0" w:color="auto"/>
        <w:bottom w:val="none" w:sz="0" w:space="0" w:color="auto"/>
        <w:right w:val="none" w:sz="0" w:space="0" w:color="auto"/>
      </w:divBdr>
      <w:divsChild>
        <w:div w:id="1739398891">
          <w:marLeft w:val="0"/>
          <w:marRight w:val="0"/>
          <w:marTop w:val="0"/>
          <w:marBottom w:val="0"/>
          <w:divBdr>
            <w:top w:val="none" w:sz="0" w:space="0" w:color="auto"/>
            <w:left w:val="none" w:sz="0" w:space="0" w:color="auto"/>
            <w:bottom w:val="none" w:sz="0" w:space="0" w:color="auto"/>
            <w:right w:val="none" w:sz="0" w:space="0" w:color="auto"/>
          </w:divBdr>
          <w:divsChild>
            <w:div w:id="1820071210">
              <w:marLeft w:val="0"/>
              <w:marRight w:val="0"/>
              <w:marTop w:val="0"/>
              <w:marBottom w:val="0"/>
              <w:divBdr>
                <w:top w:val="none" w:sz="0" w:space="0" w:color="auto"/>
                <w:left w:val="none" w:sz="0" w:space="0" w:color="auto"/>
                <w:bottom w:val="none" w:sz="0" w:space="0" w:color="auto"/>
                <w:right w:val="none" w:sz="0" w:space="0" w:color="auto"/>
              </w:divBdr>
              <w:divsChild>
                <w:div w:id="1430354261">
                  <w:marLeft w:val="0"/>
                  <w:marRight w:val="0"/>
                  <w:marTop w:val="0"/>
                  <w:marBottom w:val="0"/>
                  <w:divBdr>
                    <w:top w:val="none" w:sz="0" w:space="0" w:color="auto"/>
                    <w:left w:val="none" w:sz="0" w:space="0" w:color="auto"/>
                    <w:bottom w:val="none" w:sz="0" w:space="0" w:color="auto"/>
                    <w:right w:val="none" w:sz="0" w:space="0" w:color="auto"/>
                  </w:divBdr>
                  <w:divsChild>
                    <w:div w:id="539778957">
                      <w:marLeft w:val="0"/>
                      <w:marRight w:val="0"/>
                      <w:marTop w:val="0"/>
                      <w:marBottom w:val="0"/>
                      <w:divBdr>
                        <w:top w:val="none" w:sz="0" w:space="0" w:color="auto"/>
                        <w:left w:val="none" w:sz="0" w:space="0" w:color="auto"/>
                        <w:bottom w:val="none" w:sz="0" w:space="0" w:color="auto"/>
                        <w:right w:val="none" w:sz="0" w:space="0" w:color="auto"/>
                      </w:divBdr>
                      <w:divsChild>
                        <w:div w:id="1966883482">
                          <w:marLeft w:val="0"/>
                          <w:marRight w:val="0"/>
                          <w:marTop w:val="0"/>
                          <w:marBottom w:val="0"/>
                          <w:divBdr>
                            <w:top w:val="none" w:sz="0" w:space="0" w:color="auto"/>
                            <w:left w:val="none" w:sz="0" w:space="0" w:color="auto"/>
                            <w:bottom w:val="none" w:sz="0" w:space="0" w:color="auto"/>
                            <w:right w:val="none" w:sz="0" w:space="0" w:color="auto"/>
                          </w:divBdr>
                          <w:divsChild>
                            <w:div w:id="1529297397">
                              <w:marLeft w:val="0"/>
                              <w:marRight w:val="0"/>
                              <w:marTop w:val="0"/>
                              <w:marBottom w:val="0"/>
                              <w:divBdr>
                                <w:top w:val="none" w:sz="0" w:space="0" w:color="auto"/>
                                <w:left w:val="none" w:sz="0" w:space="0" w:color="auto"/>
                                <w:bottom w:val="none" w:sz="0" w:space="0" w:color="auto"/>
                                <w:right w:val="none" w:sz="0" w:space="0" w:color="auto"/>
                              </w:divBdr>
                              <w:divsChild>
                                <w:div w:id="11491483">
                                  <w:marLeft w:val="0"/>
                                  <w:marRight w:val="0"/>
                                  <w:marTop w:val="0"/>
                                  <w:marBottom w:val="0"/>
                                  <w:divBdr>
                                    <w:top w:val="none" w:sz="0" w:space="0" w:color="auto"/>
                                    <w:left w:val="none" w:sz="0" w:space="0" w:color="auto"/>
                                    <w:bottom w:val="none" w:sz="0" w:space="0" w:color="auto"/>
                                    <w:right w:val="none" w:sz="0" w:space="0" w:color="auto"/>
                                  </w:divBdr>
                                  <w:divsChild>
                                    <w:div w:id="517157484">
                                      <w:marLeft w:val="0"/>
                                      <w:marRight w:val="0"/>
                                      <w:marTop w:val="0"/>
                                      <w:marBottom w:val="0"/>
                                      <w:divBdr>
                                        <w:top w:val="none" w:sz="0" w:space="0" w:color="auto"/>
                                        <w:left w:val="none" w:sz="0" w:space="0" w:color="auto"/>
                                        <w:bottom w:val="none" w:sz="0" w:space="0" w:color="auto"/>
                                        <w:right w:val="none" w:sz="0" w:space="0" w:color="auto"/>
                                      </w:divBdr>
                                    </w:div>
                                    <w:div w:id="2036954112">
                                      <w:marLeft w:val="0"/>
                                      <w:marRight w:val="0"/>
                                      <w:marTop w:val="0"/>
                                      <w:marBottom w:val="0"/>
                                      <w:divBdr>
                                        <w:top w:val="none" w:sz="0" w:space="0" w:color="auto"/>
                                        <w:left w:val="none" w:sz="0" w:space="0" w:color="auto"/>
                                        <w:bottom w:val="none" w:sz="0" w:space="0" w:color="auto"/>
                                        <w:right w:val="none" w:sz="0" w:space="0" w:color="auto"/>
                                      </w:divBdr>
                                    </w:div>
                                    <w:div w:id="1100372017">
                                      <w:marLeft w:val="0"/>
                                      <w:marRight w:val="0"/>
                                      <w:marTop w:val="0"/>
                                      <w:marBottom w:val="0"/>
                                      <w:divBdr>
                                        <w:top w:val="none" w:sz="0" w:space="0" w:color="auto"/>
                                        <w:left w:val="none" w:sz="0" w:space="0" w:color="auto"/>
                                        <w:bottom w:val="none" w:sz="0" w:space="0" w:color="auto"/>
                                        <w:right w:val="none" w:sz="0" w:space="0" w:color="auto"/>
                                      </w:divBdr>
                                    </w:div>
                                    <w:div w:id="1952467424">
                                      <w:marLeft w:val="0"/>
                                      <w:marRight w:val="0"/>
                                      <w:marTop w:val="0"/>
                                      <w:marBottom w:val="0"/>
                                      <w:divBdr>
                                        <w:top w:val="none" w:sz="0" w:space="0" w:color="auto"/>
                                        <w:left w:val="none" w:sz="0" w:space="0" w:color="auto"/>
                                        <w:bottom w:val="none" w:sz="0" w:space="0" w:color="auto"/>
                                        <w:right w:val="none" w:sz="0" w:space="0" w:color="auto"/>
                                      </w:divBdr>
                                    </w:div>
                                    <w:div w:id="1127773544">
                                      <w:marLeft w:val="0"/>
                                      <w:marRight w:val="0"/>
                                      <w:marTop w:val="0"/>
                                      <w:marBottom w:val="0"/>
                                      <w:divBdr>
                                        <w:top w:val="none" w:sz="0" w:space="0" w:color="auto"/>
                                        <w:left w:val="none" w:sz="0" w:space="0" w:color="auto"/>
                                        <w:bottom w:val="none" w:sz="0" w:space="0" w:color="auto"/>
                                        <w:right w:val="none" w:sz="0" w:space="0" w:color="auto"/>
                                      </w:divBdr>
                                    </w:div>
                                    <w:div w:id="119572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126057">
      <w:bodyDiv w:val="1"/>
      <w:marLeft w:val="0"/>
      <w:marRight w:val="0"/>
      <w:marTop w:val="0"/>
      <w:marBottom w:val="0"/>
      <w:divBdr>
        <w:top w:val="none" w:sz="0" w:space="0" w:color="auto"/>
        <w:left w:val="none" w:sz="0" w:space="0" w:color="auto"/>
        <w:bottom w:val="none" w:sz="0" w:space="0" w:color="auto"/>
        <w:right w:val="none" w:sz="0" w:space="0" w:color="auto"/>
      </w:divBdr>
      <w:divsChild>
        <w:div w:id="1651903697">
          <w:marLeft w:val="0"/>
          <w:marRight w:val="0"/>
          <w:marTop w:val="0"/>
          <w:marBottom w:val="0"/>
          <w:divBdr>
            <w:top w:val="none" w:sz="0" w:space="0" w:color="auto"/>
            <w:left w:val="none" w:sz="0" w:space="0" w:color="auto"/>
            <w:bottom w:val="none" w:sz="0" w:space="0" w:color="auto"/>
            <w:right w:val="none" w:sz="0" w:space="0" w:color="auto"/>
          </w:divBdr>
          <w:divsChild>
            <w:div w:id="173157902">
              <w:marLeft w:val="0"/>
              <w:marRight w:val="0"/>
              <w:marTop w:val="0"/>
              <w:marBottom w:val="0"/>
              <w:divBdr>
                <w:top w:val="none" w:sz="0" w:space="0" w:color="auto"/>
                <w:left w:val="none" w:sz="0" w:space="0" w:color="auto"/>
                <w:bottom w:val="none" w:sz="0" w:space="0" w:color="auto"/>
                <w:right w:val="none" w:sz="0" w:space="0" w:color="auto"/>
              </w:divBdr>
              <w:divsChild>
                <w:div w:id="1458722585">
                  <w:marLeft w:val="0"/>
                  <w:marRight w:val="0"/>
                  <w:marTop w:val="0"/>
                  <w:marBottom w:val="0"/>
                  <w:divBdr>
                    <w:top w:val="none" w:sz="0" w:space="0" w:color="auto"/>
                    <w:left w:val="none" w:sz="0" w:space="0" w:color="auto"/>
                    <w:bottom w:val="none" w:sz="0" w:space="0" w:color="auto"/>
                    <w:right w:val="none" w:sz="0" w:space="0" w:color="auto"/>
                  </w:divBdr>
                  <w:divsChild>
                    <w:div w:id="1767379758">
                      <w:marLeft w:val="0"/>
                      <w:marRight w:val="0"/>
                      <w:marTop w:val="0"/>
                      <w:marBottom w:val="0"/>
                      <w:divBdr>
                        <w:top w:val="none" w:sz="0" w:space="0" w:color="auto"/>
                        <w:left w:val="none" w:sz="0" w:space="0" w:color="auto"/>
                        <w:bottom w:val="none" w:sz="0" w:space="0" w:color="auto"/>
                        <w:right w:val="none" w:sz="0" w:space="0" w:color="auto"/>
                      </w:divBdr>
                      <w:divsChild>
                        <w:div w:id="1966614026">
                          <w:marLeft w:val="0"/>
                          <w:marRight w:val="0"/>
                          <w:marTop w:val="0"/>
                          <w:marBottom w:val="0"/>
                          <w:divBdr>
                            <w:top w:val="none" w:sz="0" w:space="0" w:color="auto"/>
                            <w:left w:val="none" w:sz="0" w:space="0" w:color="auto"/>
                            <w:bottom w:val="none" w:sz="0" w:space="0" w:color="auto"/>
                            <w:right w:val="none" w:sz="0" w:space="0" w:color="auto"/>
                          </w:divBdr>
                          <w:divsChild>
                            <w:div w:id="499195936">
                              <w:marLeft w:val="0"/>
                              <w:marRight w:val="0"/>
                              <w:marTop w:val="0"/>
                              <w:marBottom w:val="0"/>
                              <w:divBdr>
                                <w:top w:val="none" w:sz="0" w:space="0" w:color="auto"/>
                                <w:left w:val="none" w:sz="0" w:space="0" w:color="auto"/>
                                <w:bottom w:val="none" w:sz="0" w:space="0" w:color="auto"/>
                                <w:right w:val="none" w:sz="0" w:space="0" w:color="auto"/>
                              </w:divBdr>
                              <w:divsChild>
                                <w:div w:id="134419124">
                                  <w:marLeft w:val="0"/>
                                  <w:marRight w:val="0"/>
                                  <w:marTop w:val="0"/>
                                  <w:marBottom w:val="0"/>
                                  <w:divBdr>
                                    <w:top w:val="none" w:sz="0" w:space="0" w:color="auto"/>
                                    <w:left w:val="none" w:sz="0" w:space="0" w:color="auto"/>
                                    <w:bottom w:val="none" w:sz="0" w:space="0" w:color="auto"/>
                                    <w:right w:val="none" w:sz="0" w:space="0" w:color="auto"/>
                                  </w:divBdr>
                                  <w:divsChild>
                                    <w:div w:id="705179485">
                                      <w:marLeft w:val="0"/>
                                      <w:marRight w:val="0"/>
                                      <w:marTop w:val="0"/>
                                      <w:marBottom w:val="0"/>
                                      <w:divBdr>
                                        <w:top w:val="none" w:sz="0" w:space="0" w:color="auto"/>
                                        <w:left w:val="none" w:sz="0" w:space="0" w:color="auto"/>
                                        <w:bottom w:val="none" w:sz="0" w:space="0" w:color="auto"/>
                                        <w:right w:val="none" w:sz="0" w:space="0" w:color="auto"/>
                                      </w:divBdr>
                                    </w:div>
                                    <w:div w:id="683629109">
                                      <w:marLeft w:val="0"/>
                                      <w:marRight w:val="0"/>
                                      <w:marTop w:val="0"/>
                                      <w:marBottom w:val="0"/>
                                      <w:divBdr>
                                        <w:top w:val="none" w:sz="0" w:space="0" w:color="auto"/>
                                        <w:left w:val="none" w:sz="0" w:space="0" w:color="auto"/>
                                        <w:bottom w:val="none" w:sz="0" w:space="0" w:color="auto"/>
                                        <w:right w:val="none" w:sz="0" w:space="0" w:color="auto"/>
                                      </w:divBdr>
                                    </w:div>
                                    <w:div w:id="1021785268">
                                      <w:marLeft w:val="0"/>
                                      <w:marRight w:val="0"/>
                                      <w:marTop w:val="0"/>
                                      <w:marBottom w:val="0"/>
                                      <w:divBdr>
                                        <w:top w:val="none" w:sz="0" w:space="0" w:color="auto"/>
                                        <w:left w:val="none" w:sz="0" w:space="0" w:color="auto"/>
                                        <w:bottom w:val="none" w:sz="0" w:space="0" w:color="auto"/>
                                        <w:right w:val="none" w:sz="0" w:space="0" w:color="auto"/>
                                      </w:divBdr>
                                    </w:div>
                                    <w:div w:id="2002997831">
                                      <w:marLeft w:val="0"/>
                                      <w:marRight w:val="0"/>
                                      <w:marTop w:val="0"/>
                                      <w:marBottom w:val="0"/>
                                      <w:divBdr>
                                        <w:top w:val="none" w:sz="0" w:space="0" w:color="auto"/>
                                        <w:left w:val="none" w:sz="0" w:space="0" w:color="auto"/>
                                        <w:bottom w:val="none" w:sz="0" w:space="0" w:color="auto"/>
                                        <w:right w:val="none" w:sz="0" w:space="0" w:color="auto"/>
                                      </w:divBdr>
                                    </w:div>
                                    <w:div w:id="492793002">
                                      <w:marLeft w:val="0"/>
                                      <w:marRight w:val="0"/>
                                      <w:marTop w:val="0"/>
                                      <w:marBottom w:val="0"/>
                                      <w:divBdr>
                                        <w:top w:val="none" w:sz="0" w:space="0" w:color="auto"/>
                                        <w:left w:val="none" w:sz="0" w:space="0" w:color="auto"/>
                                        <w:bottom w:val="none" w:sz="0" w:space="0" w:color="auto"/>
                                        <w:right w:val="none" w:sz="0" w:space="0" w:color="auto"/>
                                      </w:divBdr>
                                    </w:div>
                                    <w:div w:id="14927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98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594</Words>
  <Characters>3273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COMITH</dc:creator>
  <cp:lastModifiedBy>Mireille Arens</cp:lastModifiedBy>
  <cp:revision>3</cp:revision>
  <cp:lastPrinted>2018-01-02T11:24:00Z</cp:lastPrinted>
  <dcterms:created xsi:type="dcterms:W3CDTF">2019-09-10T07:48:00Z</dcterms:created>
  <dcterms:modified xsi:type="dcterms:W3CDTF">2019-09-10T07:48:00Z</dcterms:modified>
</cp:coreProperties>
</file>